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93039" w14:textId="3093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29 декабря 2009 года N 23/167-IV "О бюджете города Семей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14 декабря 2010 года N 32/218-IV. Зарегистрировано Управлением юстиции города Семей Департамента юстиции Восточно-Казахстанской области 15 декабря 2010 года за N 5-2-138.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28 февраля 2011 года N 01-26/89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28.02.2011 N 01-26/89.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2010 года № 25/307-IV «О внесении изменений и дополнения в решение от 21 декабря 2009 года № 17/222-IV «Об областном бюджете на 2010-2012 годы» (зарегистрировано в Реестре государственной регистрации нормативных правовых актов от 13 декабря 2010 года № 2539)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декабря 2009 года № 23/167-IV «О бюджете города Семей на 2010-2012 годы» (зарегистрировано в Реестре государственной регистрации нормативных правовых актов от 30 декабря 2009 года № 5-2-120, опубликовано в газетах «Семей таңы» и «Вести Семей» от 7 января 2010 года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городской бюджет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13 704 662,3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6 935 630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178 067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613 957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5 977 008,3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13 867 762,4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9 625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 187 725,1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187 725,1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178 100,1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(города областного значения) – 130 345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В пункте 10-1: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«83028»» заменить цифрой «82930»;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«82328» заменить цифрой «82230».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 Ж. Елюбаев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   К. Мирашев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32/218-IV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2010 года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Бюджет города Семей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1002"/>
        <w:gridCol w:w="1002"/>
        <w:gridCol w:w="7547"/>
        <w:gridCol w:w="2960"/>
      </w:tblGrid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13 704 662,3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6 935 630,0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2 945 731,0</w:t>
            </w:r>
          </w:p>
        </w:tc>
      </w:tr>
      <w:tr>
        <w:trPr>
          <w:trHeight w:val="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2 945 731,0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2 239 334,0</w:t>
            </w:r>
          </w:p>
        </w:tc>
      </w:tr>
      <w:tr>
        <w:trPr>
          <w:trHeight w:val="10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2 239 334,0</w:t>
            </w:r>
          </w:p>
        </w:tc>
      </w:tr>
      <w:tr>
        <w:trPr>
          <w:trHeight w:val="4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1 323 625,0</w:t>
            </w:r>
          </w:p>
        </w:tc>
      </w:tr>
      <w:tr>
        <w:trPr>
          <w:trHeight w:val="15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708 215,0</w:t>
            </w:r>
          </w:p>
        </w:tc>
      </w:tr>
      <w:tr>
        <w:trPr>
          <w:trHeight w:val="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184 374,0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429 186,0</w:t>
            </w:r>
          </w:p>
        </w:tc>
      </w:tr>
      <w:tr>
        <w:trPr>
          <w:trHeight w:val="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1 850,0</w:t>
            </w:r>
          </w:p>
        </w:tc>
      </w:tr>
      <w:tr>
        <w:trPr>
          <w:trHeight w:val="30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358 104,0</w:t>
            </w:r>
          </w:p>
        </w:tc>
      </w:tr>
      <w:tr>
        <w:trPr>
          <w:trHeight w:val="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84 509,0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110 615,0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119 703,0</w:t>
            </w:r>
          </w:p>
        </w:tc>
      </w:tr>
      <w:tr>
        <w:trPr>
          <w:trHeight w:val="21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43 277,0</w:t>
            </w:r>
          </w:p>
        </w:tc>
      </w:tr>
      <w:tr>
        <w:trPr>
          <w:trHeight w:val="3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68 836,0</w:t>
            </w:r>
          </w:p>
        </w:tc>
      </w:tr>
      <w:tr>
        <w:trPr>
          <w:trHeight w:val="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68 836,0</w:t>
            </w:r>
          </w:p>
        </w:tc>
      </w:tr>
      <w:tr>
        <w:trPr>
          <w:trHeight w:val="6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178 067,0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37 849,0</w:t>
            </w:r>
          </w:p>
        </w:tc>
      </w:tr>
      <w:tr>
        <w:trPr>
          <w:trHeight w:val="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8 047,0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28 776,0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1 026,0</w:t>
            </w:r>
          </w:p>
        </w:tc>
      </w:tr>
      <w:tr>
        <w:trPr>
          <w:trHeight w:val="58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21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135 618,0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135 618,0</w:t>
            </w:r>
          </w:p>
        </w:tc>
      </w:tr>
      <w:tr>
        <w:trPr>
          <w:trHeight w:val="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613 957,0</w:t>
            </w:r>
          </w:p>
        </w:tc>
      </w:tr>
      <w:tr>
        <w:trPr>
          <w:trHeight w:val="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525 190,0</w:t>
            </w:r>
          </w:p>
        </w:tc>
      </w:tr>
      <w:tr>
        <w:trPr>
          <w:trHeight w:val="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525 190,0</w:t>
            </w:r>
          </w:p>
        </w:tc>
      </w:tr>
      <w:tr>
        <w:trPr>
          <w:trHeight w:val="3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88 767,0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79 710,0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9 057,0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5 977 008,3</w:t>
            </w:r>
          </w:p>
        </w:tc>
      </w:tr>
      <w:tr>
        <w:trPr>
          <w:trHeight w:val="375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5 977 008,3</w:t>
            </w:r>
          </w:p>
        </w:tc>
      </w:tr>
      <w:tr>
        <w:trPr>
          <w:trHeight w:val="9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5 977 008,3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0"/>
        <w:gridCol w:w="851"/>
        <w:gridCol w:w="726"/>
        <w:gridCol w:w="810"/>
        <w:gridCol w:w="7310"/>
        <w:gridCol w:w="3053"/>
      </w:tblGrid>
      <w:tr>
        <w:trPr>
          <w:trHeight w:val="4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13 867 762,4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372 638,0</w:t>
            </w:r>
          </w:p>
        </w:tc>
      </w:tr>
      <w:tr>
        <w:trPr>
          <w:trHeight w:val="6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277 030,0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15 784,0</w:t>
            </w:r>
          </w:p>
        </w:tc>
      </w:tr>
      <w:tr>
        <w:trPr>
          <w:trHeight w:val="7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15 608,0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171 633,0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165 939,0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5 249,0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89 613,0</w:t>
            </w:r>
          </w:p>
        </w:tc>
      </w:tr>
      <w:tr>
        <w:trPr>
          <w:trHeight w:val="10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87 789,0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25 274,0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25 274,0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1 508,0</w:t>
            </w:r>
          </w:p>
        </w:tc>
      </w:tr>
      <w:tr>
        <w:trPr>
          <w:trHeight w:val="8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23 511,0</w:t>
            </w:r>
          </w:p>
        </w:tc>
      </w:tr>
      <w:tr>
        <w:trPr>
          <w:trHeight w:val="8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70 334,0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70 334,0</w:t>
            </w:r>
          </w:p>
        </w:tc>
      </w:tr>
      <w:tr>
        <w:trPr>
          <w:trHeight w:val="21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70 334,0</w:t>
            </w:r>
          </w:p>
        </w:tc>
      </w:tr>
      <w:tr>
        <w:trPr>
          <w:trHeight w:val="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33 853,0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31 388,0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31 388,0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31 388,0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2 465,0</w:t>
            </w:r>
          </w:p>
        </w:tc>
      </w:tr>
      <w:tr>
        <w:trPr>
          <w:trHeight w:val="2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2 465,0</w:t>
            </w:r>
          </w:p>
        </w:tc>
      </w:tr>
      <w:tr>
        <w:trPr>
          <w:trHeight w:val="18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2 465,0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14 224,0</w:t>
            </w:r>
          </w:p>
        </w:tc>
      </w:tr>
      <w:tr>
        <w:trPr>
          <w:trHeight w:val="1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14 224,0</w:t>
            </w:r>
          </w:p>
        </w:tc>
      </w:tr>
      <w:tr>
        <w:trPr>
          <w:trHeight w:val="11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14 224,0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14 224,0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5 322 507,0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477 750,0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477 750,0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477 750,0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4 293 455,0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4 293 455,0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4 065 844,0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227 611,0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93 342,0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93 342,0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457 960,0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303 136,0</w:t>
            </w:r>
          </w:p>
        </w:tc>
      </w:tr>
      <w:tr>
        <w:trPr>
          <w:trHeight w:val="8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20 915,0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10 168,0</w:t>
            </w:r>
          </w:p>
        </w:tc>
      </w:tr>
      <w:tr>
        <w:trPr>
          <w:trHeight w:val="10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49 319,0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5 840,0</w:t>
            </w:r>
          </w:p>
        </w:tc>
      </w:tr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216 894,0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154 824,0</w:t>
            </w:r>
          </w:p>
        </w:tc>
      </w:tr>
      <w:tr>
        <w:trPr>
          <w:trHeight w:val="3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154 824,0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1 042 886,3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947 830,3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947 830,3</w:t>
            </w:r>
          </w:p>
        </w:tc>
      </w:tr>
      <w:tr>
        <w:trPr>
          <w:trHeight w:val="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217 540,0</w:t>
            </w:r>
          </w:p>
        </w:tc>
      </w:tr>
      <w:tr>
        <w:trPr>
          <w:trHeight w:val="16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3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89 340,0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42 479,0</w:t>
            </w:r>
          </w:p>
        </w:tc>
      </w:tr>
      <w:tr>
        <w:trPr>
          <w:trHeight w:val="7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230 230,0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47 477,0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44 287,0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126 660,3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31 994,0</w:t>
            </w:r>
          </w:p>
        </w:tc>
      </w:tr>
      <w:tr>
        <w:trPr>
          <w:trHeight w:val="15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27 168,0</w:t>
            </w:r>
          </w:p>
        </w:tc>
      </w:tr>
      <w:tr>
        <w:trPr>
          <w:trHeight w:val="28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5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85 155,0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95 056,0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95 056,0</w:t>
            </w:r>
          </w:p>
        </w:tc>
      </w:tr>
      <w:tr>
        <w:trPr>
          <w:trHeight w:val="15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81 060,0</w:t>
            </w:r>
          </w:p>
        </w:tc>
      </w:tr>
      <w:tr>
        <w:trPr>
          <w:trHeight w:val="7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3 052,0</w:t>
            </w:r>
          </w:p>
        </w:tc>
      </w:tr>
      <w:tr>
        <w:trPr>
          <w:trHeight w:val="9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социального обеспечения в рамках реализации стратегии региональной занятости и переподготовки кадров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10 669,0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1 522 081,0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625 720,0</w:t>
            </w:r>
          </w:p>
        </w:tc>
      </w:tr>
      <w:tr>
        <w:trPr>
          <w:trHeight w:val="11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62 160,0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61 161,0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563 560,0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134 054,0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206 206,0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110 592,0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110 592,0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112 708,0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547 009,0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4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1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518 906,0</w:t>
            </w:r>
          </w:p>
        </w:tc>
      </w:tr>
      <w:tr>
        <w:trPr>
          <w:trHeight w:val="5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33 350,0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9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435 556,0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27 554,0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349 352,0</w:t>
            </w:r>
          </w:p>
        </w:tc>
      </w:tr>
      <w:tr>
        <w:trPr>
          <w:trHeight w:val="7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2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11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343 052,0</w:t>
            </w:r>
          </w:p>
        </w:tc>
      </w:tr>
      <w:tr>
        <w:trPr>
          <w:trHeight w:val="3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146 851,0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29 368,0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6 545,0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160 288,0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603 630,0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115 368,0</w:t>
            </w:r>
          </w:p>
        </w:tc>
      </w:tr>
      <w:tr>
        <w:trPr>
          <w:trHeight w:val="5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115 368,0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115 368,0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64 507,0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64 407,0</w:t>
            </w:r>
          </w:p>
        </w:tc>
      </w:tr>
      <w:tr>
        <w:trPr>
          <w:trHeight w:val="4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2 281,0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19 685,0</w:t>
            </w:r>
          </w:p>
        </w:tc>
      </w:tr>
      <w:tr>
        <w:trPr>
          <w:trHeight w:val="10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42 441,0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143 153,0</w:t>
            </w:r>
          </w:p>
        </w:tc>
      </w:tr>
      <w:tr>
        <w:trPr>
          <w:trHeight w:val="6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81 637,0</w:t>
            </w:r>
          </w:p>
        </w:tc>
      </w:tr>
      <w:tr>
        <w:trPr>
          <w:trHeight w:val="5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78 072,0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3 565,0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61 516,0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24 126,0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37 390,0</w:t>
            </w:r>
          </w:p>
        </w:tc>
      </w:tr>
      <w:tr>
        <w:trPr>
          <w:trHeight w:val="8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280 602,0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243 794,0</w:t>
            </w:r>
          </w:p>
        </w:tc>
      </w:tr>
      <w:tr>
        <w:trPr>
          <w:trHeight w:val="8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20 408,0</w:t>
            </w:r>
          </w:p>
        </w:tc>
      </w:tr>
      <w:tr>
        <w:trPr>
          <w:trHeight w:val="7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223 386,0</w:t>
            </w:r>
          </w:p>
        </w:tc>
      </w:tr>
      <w:tr>
        <w:trPr>
          <w:trHeight w:val="4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29 331,0</w:t>
            </w:r>
          </w:p>
        </w:tc>
      </w:tr>
      <w:tr>
        <w:trPr>
          <w:trHeight w:val="14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20 823,0</w:t>
            </w:r>
          </w:p>
        </w:tc>
      </w:tr>
      <w:tr>
        <w:trPr>
          <w:trHeight w:val="4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8 508,0</w:t>
            </w:r>
          </w:p>
        </w:tc>
      </w:tr>
      <w:tr>
        <w:trPr>
          <w:trHeight w:val="5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7 477,0</w:t>
            </w:r>
          </w:p>
        </w:tc>
      </w:tr>
      <w:tr>
        <w:trPr>
          <w:trHeight w:val="8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7 477,0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6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5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10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87 371,0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20 464,0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1 383,0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1 383,0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19 081,0</w:t>
            </w:r>
          </w:p>
        </w:tc>
      </w:tr>
      <w:tr>
        <w:trPr>
          <w:trHeight w:val="8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18 349,0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20 895,0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20 895,0</w:t>
            </w:r>
          </w:p>
        </w:tc>
      </w:tr>
      <w:tr>
        <w:trPr>
          <w:trHeight w:val="103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20 895,0</w:t>
            </w:r>
          </w:p>
        </w:tc>
      </w:tr>
      <w:tr>
        <w:trPr>
          <w:trHeight w:val="10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46 012,0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46 012,0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46 012,0</w:t>
            </w:r>
          </w:p>
        </w:tc>
      </w:tr>
      <w:tr>
        <w:trPr>
          <w:trHeight w:val="49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35 900,0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35 900,0</w:t>
            </w:r>
          </w:p>
        </w:tc>
      </w:tr>
      <w:tr>
        <w:trPr>
          <w:trHeight w:val="48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35 900,0</w:t>
            </w:r>
          </w:p>
        </w:tc>
      </w:tr>
      <w:tr>
        <w:trPr>
          <w:trHeight w:val="117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35 900,0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1 051 421,2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239 493,2</w:t>
            </w:r>
          </w:p>
        </w:tc>
      </w:tr>
      <w:tr>
        <w:trPr>
          <w:trHeight w:val="11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239 493,2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5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238 833,2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811 928,0</w:t>
            </w:r>
          </w:p>
        </w:tc>
      </w:tr>
      <w:tr>
        <w:trPr>
          <w:trHeight w:val="2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811 928,0</w:t>
            </w:r>
          </w:p>
        </w:tc>
      </w:tr>
      <w:tr>
        <w:trPr>
          <w:trHeight w:val="132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670 900,0</w:t>
            </w:r>
          </w:p>
        </w:tc>
      </w:tr>
      <w:tr>
        <w:trPr>
          <w:trHeight w:val="148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141 028,0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202 279,0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19 910,0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19 910,0</w:t>
            </w:r>
          </w:p>
        </w:tc>
      </w:tr>
      <w:tr>
        <w:trPr>
          <w:trHeight w:val="11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19 910,0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182 369,0</w:t>
            </w:r>
          </w:p>
        </w:tc>
      </w:tr>
      <w:tr>
        <w:trPr>
          <w:trHeight w:val="11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42 510,0</w:t>
            </w:r>
          </w:p>
        </w:tc>
      </w:tr>
      <w:tr>
        <w:trPr>
          <w:trHeight w:val="136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42 510,0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139 859,0</w:t>
            </w:r>
          </w:p>
        </w:tc>
      </w:tr>
      <w:tr>
        <w:trPr>
          <w:trHeight w:val="10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9 514,0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130 345,0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278 971,9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278 971,9</w:t>
            </w:r>
          </w:p>
        </w:tc>
      </w:tr>
      <w:tr>
        <w:trPr>
          <w:trHeight w:val="31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278 971,9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</w:t>
            </w:r>
          </w:p>
        </w:tc>
      </w:tr>
      <w:tr>
        <w:trPr>
          <w:trHeight w:val="8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278 928,0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9 625,0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10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2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51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82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6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10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75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39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4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0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6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75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-187 725,1</w:t>
            </w:r>
          </w:p>
        </w:tc>
      </w:tr>
      <w:tr>
        <w:trPr>
          <w:trHeight w:val="240" w:hRule="atLeast"/>
        </w:trPr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187 725,1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    К. Мирашев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32/218-IV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2010 года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Бюджетные программы сельских округов, поселков в бюджете</w:t>
      </w:r>
      <w:r>
        <w:br/>
      </w:r>
      <w:r>
        <w:rPr>
          <w:rFonts w:ascii="Times New Roman"/>
          <w:b/>
          <w:i w:val="false"/>
          <w:color w:val="000000"/>
        </w:rPr>
        <w:t>
на 2010 год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266"/>
        <w:gridCol w:w="1468"/>
        <w:gridCol w:w="1579"/>
        <w:gridCol w:w="1602"/>
        <w:gridCol w:w="1199"/>
        <w:gridCol w:w="1490"/>
        <w:gridCol w:w="1334"/>
        <w:gridCol w:w="1289"/>
        <w:gridCol w:w="1828"/>
      </w:tblGrid>
      <w:tr>
        <w:trPr>
          <w:trHeight w:val="1605" w:hRule="atLeast"/>
        </w:trPr>
        <w:tc>
          <w:tcPr>
            <w:tcW w:w="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раммы</w:t>
            </w:r>
          </w:p>
        </w:tc>
        <w:tc>
          <w:tcPr>
            <w:tcW w:w="1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пунктах"</w:t>
            </w:r>
          </w:p>
        </w:tc>
        <w:tc>
          <w:tcPr>
            <w:tcW w:w="1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"Материально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бюджета)</w:t>
            </w:r>
          </w:p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6 198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5 059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Шульбинск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6 273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Чаган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бюджету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96 462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87 789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77 489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10 300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6 300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
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     К.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