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806a" w14:textId="fc08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24 декабря 2009 года N 23/178-IV "О бюджете города Курчатов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15 апреля 2010 года N 25/193-IV. Зарегистрировано Управлением юстиции города Курчатова Департамента юстиции Восточно-Казахстанской области 26 апреля 2010 года за N 5-3-89.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29 декабря 2010 N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29.12.2010 N 307.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09 апреля 2010 года № 20/245-IV «О внесении изменений и дополнений в решение от 21 декабря 2009 года № 17/222-IV «Об областном бюджете на 2010-2012 годы», (зарегистрировано в Реестре государственной регистрации нормативных правовых актов за номером 2528 от 19 апреля 2010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2009 года № 23/178-IV «О бюджете города Курчатов на 2010-2012 годы», (зарегистрировано в Реестре государственной регистрации нормативных правовых актов за номером 5-3-85, опубликовано в областных газетах «Дидар» от 14 января 2010 года № 7–8, «Рудный Алтай» от 13 января 2010 года № 5–6)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–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594353,0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454443,0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12993,0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122707,0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605214,4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-1977,0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1977,0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- 8884,4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8884,4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«21216,0 тысяч тенге» заменить цифрой «9617,0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«500,0 тысяч тенге» заменить цифрой «470,0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«400,0 тысяч тенге» заменить цифрой «370,0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цифру «25848,0 тысяч тенге» заменить цифрой «25642,0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цифру «240,0 тысяч тенге» заменить цифрой «230,0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 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«2058,0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г.г.» или медалью «За победу над Японией», лицам, проработавшим (прослужившим) не менее шести месяцев в тылу в годы Великой Отечественной войны,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цифру «1838,0 тысяч тенге» заменить цифрой «1914,0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 «636,0 тысяч тенге» заменить цифрой «759,0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«3920,0 тысяч тенге – на реализацию государственного образовательного заказа в дошкольных организациях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 Е. КЕНЖИН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Курчатовского городского маслихата                 Ш. ТУЛЕУТАЕВ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25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апреля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25/193-IV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23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23/178-IV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Уточненный бюджет города Курчатов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74"/>
        <w:gridCol w:w="922"/>
        <w:gridCol w:w="1190"/>
        <w:gridCol w:w="1376"/>
        <w:gridCol w:w="5981"/>
        <w:gridCol w:w="2885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594 353,0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454 443,0 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171 432,0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171 432,0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157 571,0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151 855,0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151 855,0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151 855,0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108 592,0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60 557,0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33 959,0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31 919,0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4 210,0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12 993,0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12 993,0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12 901,0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122 707,0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122 707,0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122 707,0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83 552,0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94"/>
        <w:gridCol w:w="914"/>
        <w:gridCol w:w="1242"/>
        <w:gridCol w:w="1324"/>
        <w:gridCol w:w="5858"/>
        <w:gridCol w:w="2595"/>
      </w:tblGrid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605 214,4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75 617,0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42 896,0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Материально–техническое оснащение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235 741,0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66 805,0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г.г.»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126 954,0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35 589,0</w:t>
            </w:r>
          </w:p>
        </w:tc>
      </w:tr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35 589,0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46 184,0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4 731,0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4 483,0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4 483,0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4 483,0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9 617,4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-1 977,0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-8 884,4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8 884,4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