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e063" w14:textId="640e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очередного призыва граждан на срочную воинскую службу в апреле-июне и октябре-декабре 2010 года на территории города Курчатова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Курчатова Восточно-Казахстанской области от 20 апреля 2010 года N 330. Зарегистрировано Управлением юстиции города Курчатова Департамента юстиции Восточно-Казахстанской области 11 мая 2010 года за N 5-3-90. Утратило силу постановлением акимата города Курчатова от 31 марта 2011 года N 627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Курчатова от 31.03.2011 </w:t>
      </w:r>
      <w:r>
        <w:rPr>
          <w:rFonts w:ascii="Times New Roman"/>
          <w:b w:val="false"/>
          <w:i w:val="false"/>
          <w:color w:val="000000"/>
          <w:sz w:val="28"/>
        </w:rPr>
        <w:t>N 627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08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№ 313 «О реализации Указа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года», в целях обеспечения своевременного и качественного призыва граждан на срочную воинскую службу весной и осенью 2010 года акимат города Курчатова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призыв на срочную воинскую службу в апреле-июне и октябре-декабре 2010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призывную комиссию </w:t>
      </w:r>
      <w:r>
        <w:rPr>
          <w:rFonts w:ascii="Times New Roman"/>
          <w:b w:val="false"/>
          <w:i w:val="false"/>
          <w:color w:val="000000"/>
          <w:sz w:val="28"/>
        </w:rPr>
        <w:t>(приложение 1)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на срочную воинскую службу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 </w:t>
      </w:r>
      <w:r>
        <w:rPr>
          <w:rFonts w:ascii="Times New Roman"/>
          <w:b w:val="false"/>
          <w:i w:val="false"/>
          <w:color w:val="000000"/>
          <w:sz w:val="28"/>
        </w:rPr>
        <w:t>(приложение 2)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начальнику по делам обороны города Курчатова (Балтеков К. С.,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подготовить к работе призывной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провести инструктивно-методические занятия с врачами специалистами и администрацией призывного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подготовить необходимую документацию к проведению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главному врачу государственного коммунального казенного предприятия «Городская больница города Курчатова» (Султанов А. Д.,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лабораторное исследование анализов, флюорографическое обследование органов грудной клетки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необходимым количеством мест в лечебном учреждении для медицинского обследования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выделить отделу по делам обороны города необходимое количество врачей и среднего медицинского персонала для медицинского освидетельствования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взять на контроль своевременность и качество медицинского обследования, лечения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врачу – члену призывной комиссии (Сейткалиева М. Т.,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медицинского персонала и медицинское освидетельствование призывников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консультации врачей, обмен мнениями.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начальнику городского отдела полиции (Тюлежанов Ж. Е.,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период работы призывной комиссии и отправки призывников в войска, обеспечить поддержание общественного правопорядка на призывном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уведомлению отдела по делам обороны города содействовать в розыске и доставке в отдел обороны граждан, уклоняющихся от призыва на срочную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Рекомендовать руководителям предприятий и организаций города провести торжественные проводы граждан, призванных в ряды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Отделу финансов города (Уагизов А. У.) произвести финансирование призыва в пределах средств, определенных бюджетом города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15 апреля 2009 года № 667 «О проведении призыва граждан на срочную воинскую службу весной и осенью 2009 года на территории города Курчатова» (зарегистрировано в Реестре государственной регистрации нормативных правовых актов за № 5-3-71 от 28 апреля 2009 года, опубликовано в газетах «Дидар» от 12 мая 2009 года № 67, «Рудный Алтай» от 08 мая 2009 года № 67-68)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постановления возложить на заместителя акима города Курчатов Старенкову Е.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 Курчатова                                А. ГЕНРИХ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Курчатова                           К. БАЛТЕКОВ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Курчатова                                  Ж. ТЮЛЕЖАНОВ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«Городская больница города Курчатова»              А. СУЛТАНОВ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Курчатова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апреля 2010 года № 330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Состав призывной комиссии для проведения призыва на</w:t>
      </w:r>
      <w:r>
        <w:br/>
      </w:r>
      <w:r>
        <w:rPr>
          <w:rFonts w:ascii="Times New Roman"/>
          <w:b/>
          <w:i w:val="false"/>
          <w:color w:val="000000"/>
        </w:rPr>
        <w:t>
      срочную воинскую службу граждан мужского пола в возрасте</w:t>
      </w:r>
      <w:r>
        <w:br/>
      </w:r>
      <w:r>
        <w:rPr>
          <w:rFonts w:ascii="Times New Roman"/>
          <w:b/>
          <w:i w:val="false"/>
          <w:color w:val="000000"/>
        </w:rPr>
        <w:t>
      от восемнадцати до двадцати семи лет, не имеющих права</w:t>
      </w:r>
      <w:r>
        <w:br/>
      </w:r>
      <w:r>
        <w:rPr>
          <w:rFonts w:ascii="Times New Roman"/>
          <w:b/>
          <w:i w:val="false"/>
          <w:color w:val="000000"/>
        </w:rPr>
        <w:t>
      на отсрочку или освобождение от призыва, а также</w:t>
      </w:r>
      <w:r>
        <w:br/>
      </w:r>
      <w:r>
        <w:rPr>
          <w:rFonts w:ascii="Times New Roman"/>
          <w:b/>
          <w:i w:val="false"/>
          <w:color w:val="000000"/>
        </w:rPr>
        <w:t>
      граждан, отчисленных из учебных заведений, не достигших</w:t>
      </w:r>
      <w:r>
        <w:br/>
      </w:r>
      <w:r>
        <w:rPr>
          <w:rFonts w:ascii="Times New Roman"/>
          <w:b/>
          <w:i w:val="false"/>
          <w:color w:val="000000"/>
        </w:rPr>
        <w:t>
      двадцати семи лет и не выслуживших установленные сроки</w:t>
      </w:r>
      <w:r>
        <w:br/>
      </w:r>
      <w:r>
        <w:rPr>
          <w:rFonts w:ascii="Times New Roman"/>
          <w:b/>
          <w:i w:val="false"/>
          <w:color w:val="000000"/>
        </w:rPr>
        <w:t>
      воинской службы по призыву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3"/>
        <w:gridCol w:w="7993"/>
      </w:tblGrid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комиссии: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Балтеков Канихан Сайлауович, начальник отдела по делам обороны города Курчатова (по согласованию)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председателя: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Старенкова Елена Васильевна, заместитель акима города Курчатова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Ташимбетов Жусип Меирбекович, заместитель начальника отдела полиции (по согласованию)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Сейткалиева Мейрамгуль Темирхановна, подростковый врач государственного коммунального казенного предприятия «Городская больница города Курчатова» (по согласованию)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комиссии: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Маралова Карлыгаш Амангельдиновна, медицинская сестра государственного коммунального казенного предприятия «Городская больница города Курчатова» (по согласованию)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Курчатова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апреля 2010 года № 330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Курчатова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апреля 2010 года № 330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График проведения призыва на срочную воинскую службу</w:t>
      </w:r>
      <w:r>
        <w:br/>
      </w:r>
      <w:r>
        <w:rPr>
          <w:rFonts w:ascii="Times New Roman"/>
          <w:b/>
          <w:i w:val="false"/>
          <w:color w:val="000000"/>
        </w:rPr>
        <w:t>
      граждан мужского пола в возрасте от восемнадцати до</w:t>
      </w:r>
      <w:r>
        <w:br/>
      </w:r>
      <w:r>
        <w:rPr>
          <w:rFonts w:ascii="Times New Roman"/>
          <w:b/>
          <w:i w:val="false"/>
          <w:color w:val="000000"/>
        </w:rPr>
        <w:t>
       двадцати семи лет, не имеющих права на отсрочку или</w:t>
      </w:r>
      <w:r>
        <w:br/>
      </w:r>
      <w:r>
        <w:rPr>
          <w:rFonts w:ascii="Times New Roman"/>
          <w:b/>
          <w:i w:val="false"/>
          <w:color w:val="000000"/>
        </w:rPr>
        <w:t>
      освобождение от призыва, а также граждан, отчисленных</w:t>
      </w:r>
      <w:r>
        <w:br/>
      </w:r>
      <w:r>
        <w:rPr>
          <w:rFonts w:ascii="Times New Roman"/>
          <w:b/>
          <w:i w:val="false"/>
          <w:color w:val="000000"/>
        </w:rPr>
        <w:t>
      из учебных заведений, не достигших двадцати семи лет и</w:t>
      </w:r>
      <w:r>
        <w:br/>
      </w:r>
      <w:r>
        <w:rPr>
          <w:rFonts w:ascii="Times New Roman"/>
          <w:b/>
          <w:i w:val="false"/>
          <w:color w:val="000000"/>
        </w:rPr>
        <w:t>
      не выслуживших установленные сроки воинской службы</w:t>
      </w:r>
      <w:r>
        <w:br/>
      </w:r>
      <w:r>
        <w:rPr>
          <w:rFonts w:ascii="Times New Roman"/>
          <w:b/>
          <w:i w:val="false"/>
          <w:color w:val="000000"/>
        </w:rPr>
        <w:t>
      по призыву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493"/>
        <w:gridCol w:w="1193"/>
        <w:gridCol w:w="3753"/>
        <w:gridCol w:w="4153"/>
      </w:tblGrid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призывников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(апрель-июнь)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(октябрь-декабрь)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Неработающие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