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0af63" w14:textId="7c0af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24 декабря 2009 года N 23/178-IV "О бюджете города Курчатова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Восточно-Казахстанской области от 22 июля 2010 года N 27/211-IV. Зарегистрировано Управлением юстиции города Курчатова Департамента юстиции Восточно-Казахстанской области 3 августа 2010 года за N 5-3-93. Прекращено действие по истечении срока, на который решение было принято, на основании письма аппарата Курчатовского городского маслихата Восточно-Казахстанской области от 29 декабря 2010 N 307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Примечание. Прекращено действие по истечении срока, на который решение было принято, на основании письма аппарата Курчатовского городского маслихата Восточно-Казахстанской области от 29.12.2010 N 307.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cо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04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20 июля 2010 года № 22/276-IV «О внесении изменений и дополнений в решение от 21 декабря 2009 года № 17/222-IV «Об областном бюджете на 2010-2012 годы», (зарегистрировано в Реестре государственной регистрации нормативных правовых актов за номером 2534 от 23 июля 2010 года) Курчатовский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24 декабря 2009 года № 23/178-IV «О бюджете города Курчатов на 2010-2012 годы», (зарегистрировано в Реестре государственной регистрации нормативных правовых актов за номером 5-3-85, опубликовано в областных газетах «Дидар» от 14 января 2010 года № 7–8, «Рудный Алтай» от 13 января 2010 года № 5–6)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подпункты 1) –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622888,0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468545,0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5461,0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4713,0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144169,0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631843,4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- 71,0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2071,0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- 8884,4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8884,4 тысячи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в пункте 6: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«470,0 тысяч тенге» заменить цифрой «440,0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«370,0 тысяч тенге» заменить цифрой «340,0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в пункте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первом: цифру «26873,0 тысяч тенге» заменить цифрой «27239,0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втором: цифру «25642,0 тысяч тенге» заменить цифрой «25565,0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третьем: цифру «861,0 тысяч тенге» заменить цифрой «1204,0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четвертом: цифру «140,0 тысяч тенге» заменить цифрой «195,0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пятом: цифру «230,0 тысяч тенге» заменить цифрой «275,0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в пункте 8-1: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четвертом: цифру «2058,0 тысяч тенге» заменить цифрой «2154,0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8-4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«Предусмотреть в городском бюджете на 2010 год целевые текущие трансферты из областного бюджета в сумме 21000,0 тысяч тенге на ремонт внутридомовых тепловых сетей в жилых домах».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Курчатовского городского маслихата                Ш. ТУЛЕУТАЕВ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27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Курчатовского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22 июля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27/211-IV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23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Курчатовского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23/178-IV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Уточненный бюджет города Курчатов на 2010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655"/>
        <w:gridCol w:w="1007"/>
        <w:gridCol w:w="1443"/>
        <w:gridCol w:w="1173"/>
        <w:gridCol w:w="5858"/>
        <w:gridCol w:w="2853"/>
      </w:tblGrid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622 888,0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468 545,0 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173 932,0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173 932,0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154 071,0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10 930,0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8 427,0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163 071,0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163 071,0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163 071,0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109 592,0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61 712,0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60 957,0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33 959,0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32 510,0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13 921,0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5 251,0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8 670,0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20 553,0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16 150,0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16 150,0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3 582,0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1 278,0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1 397,0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1 397,0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5 461,0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4 482,0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4 482,0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4 482,0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4 713,0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4 713,0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4 545,0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4 545,0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144 169,0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144 169,0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144 169,0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105 014,0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39 155,0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1114"/>
        <w:gridCol w:w="931"/>
        <w:gridCol w:w="1196"/>
        <w:gridCol w:w="1339"/>
        <w:gridCol w:w="5728"/>
        <w:gridCol w:w="2359"/>
      </w:tblGrid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631 843,4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75 365,5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57 545,5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11 278,0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11 158,0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46 267,5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42 707,0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1 719,5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Материально–техническое оснащение государственных органов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1 841,0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13 034,0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13 034,0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собственности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9 656,0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4 786,0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4 786,0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4 786,0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5 845,0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5 720,0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5 720,0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5 720,0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241 033,5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34 828,5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34 828,5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34 828,5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среднее, общее среднее образование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194 528,0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194 528,0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178 353,0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16 175,0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11 677,0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11 677,0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8 138,0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3 439,0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67 409,0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57 010,0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57 010,0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17 716,0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8 595,0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2 079,0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1 642,0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28 529,0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1 218,0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1 218,0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г.г.»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1 969,0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1 969,0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10 399,0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10 399,0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10 109,0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148 054,0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84 965,0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66 450,0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5 950,0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5 950,0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60 500,0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40 353,0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20 147,0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18 515,0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18 515,0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18 515,0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36 089,0</w:t>
            </w:r>
          </w:p>
        </w:tc>
      </w:tr>
      <w:tr>
        <w:trPr>
          <w:trHeight w:val="6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36 089,0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6 656,0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7 399,0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46 150,0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24 803,0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24 803,0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24 803,0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11 362,0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10 084,0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5 206,0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4 878,0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1 278,0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9 780,0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4 731,0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4 568,0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163,0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5 049,0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4 869,0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6 724,0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5 665,0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5 665,0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4 565,0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4 577,0</w:t>
            </w:r>
          </w:p>
        </w:tc>
      </w:tr>
      <w:tr>
        <w:trPr>
          <w:trHeight w:val="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4 577,0</w:t>
            </w:r>
          </w:p>
        </w:tc>
      </w:tr>
      <w:tr>
        <w:trPr>
          <w:trHeight w:val="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4 577,0</w:t>
            </w:r>
          </w:p>
        </w:tc>
      </w:tr>
      <w:tr>
        <w:trPr>
          <w:trHeight w:val="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обеспечение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4 577,0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9 978,0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9 978,0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9 978,0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9 978,0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9 978,0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16 489,0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16 489,0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1 499,0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1 499,0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6 750,0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6 366,0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9 617,4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9617,4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9617,4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 по операциям с финансовыми активами: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-71,0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2 071,0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-8 884,4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8 884,4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       Т. ЕЛЬНИКОВА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