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12043" w14:textId="ac120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24 декабря 2009 года N 23/178-IV "О бюджете города Курчатов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28 октября 2010 года N 29/226-IV. Зарегистрировано Управлением юстиции города Курчатова Департамента юстиции Восточно-Казахстанской области 5 ноября 2010 года за N 5-3-95. Прекращено действие по истечении срока, на который решение было принято, на основании письма аппарата Курчатовского городского маслихата Восточно-Казахстанской области от 29 декабря 2010 N 307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Примечание. Прекращено действие по истечении срока, на который решение было принято, на основании письма аппарата Курчатовского городского маслихата Восточно-Казахстанской области от 29.12.2010 N 307.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22 октября 2010 года № 24/298-IV «О внесении изменений и дополнения в решение от 21 декабря 2009 года № 17/222-IV «Об областном бюджете на 2010-2012 годы», (зарегистрировано в Реестре государственной регистрации нормативных правовых актов за номером 2537 от 28 октября 2010 года)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2009 года № 23/178-IV «О бюджете города Курчатов на 2010-2012 годы», (зарегистрировано в Реестре государственной регистрации нормативных правовых актов за номером 5-3-85, опубликовано в областных газетах «Дидар» от 14 января 2010 года № 7–8, «Рудный Алтай» от 13 января 2010 года № 5–6)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«622888,0 тысяч тенге» заменить цифрой «630359,0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«468545,0 тысяч тенге» заменить цифрой «476949,0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«5461,0 тысяч тенге» заменить цифрой «4859,0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«4713,0 тысяч тенге» заменить цифрой «4741,0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«144169,0 тысяч тенге» заменить цифрой «143810,0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«631843,4 тысяч тенге» заменить цифрой «638247,4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«- 71,0 тысяч тенге» заменить цифрой «996,0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«2000,0 тысяч тенге» заменить цифрой «3380,0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«2071,0 тысяч тенге» заменить цифрой «2384,0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«440,0 тысяч тенге» заменить цифрой «99,4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«340,0 тысяч тенге» заменить цифрой «40,0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«100,0 тысяч тенге» заменить цифрой «59,4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 цифру «27239,0 тысяч тенге» заменить цифрой «27065,0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 цифру «25565,0 тысяч тенге» заменить цифрой «25391,0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в пункте 8-1: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 цифру «2154,0 тысяч тенге» заменить цифрой «1969,0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>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Курчатовского городского маслихата                 Ш. ТУЛЕУТАЕВ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29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октября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29/226-IV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23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23/178-IV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Уточненный бюджет города Курчатов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717"/>
        <w:gridCol w:w="903"/>
        <w:gridCol w:w="1173"/>
        <w:gridCol w:w="1338"/>
        <w:gridCol w:w="6019"/>
        <w:gridCol w:w="3059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630 359,0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476 949,0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178 875,0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178 875,0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131 072,0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36 427,0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164 571,0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164 571,0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164 571,0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110 666,0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61 617,0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60 957,0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33 861,0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15 188,0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5 769,0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9 419,0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21 244,0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16 753,0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16 753,0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4 859,0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3 812,0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3 812,0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3 812,0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4 741,0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4 741,0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143 810,0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143 810,0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143 810,0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104 655,0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39 155,0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37"/>
        <w:gridCol w:w="973"/>
        <w:gridCol w:w="1178"/>
        <w:gridCol w:w="1300"/>
        <w:gridCol w:w="5569"/>
        <w:gridCol w:w="2507"/>
      </w:tblGrid>
      <w:tr>
        <w:trPr>
          <w:trHeight w:val="3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638 247,4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73 894,1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58 581,8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11 275,6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47 306,2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43 794,0</w:t>
            </w:r>
          </w:p>
        </w:tc>
      </w:tr>
      <w:tr>
        <w:trPr>
          <w:trHeight w:val="24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1 719,5</w:t>
            </w:r>
          </w:p>
        </w:tc>
      </w:tr>
      <w:tr>
        <w:trPr>
          <w:trHeight w:val="24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Материально–техническое оснащение государственных органов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10 764,3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10 764,3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собственности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9 849,3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11 160,7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241 491,4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34 928,5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34 928,5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34 928,5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 образование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194 938,0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194 938,0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178 353,0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11 624,9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11 624,9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67 031,0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56 465,0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56 465,0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г.г.»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148 745,0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85 165,0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36 580,0</w:t>
            </w:r>
          </w:p>
        </w:tc>
      </w:tr>
      <w:tr>
        <w:trPr>
          <w:trHeight w:val="67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36 580,0</w:t>
            </w:r>
          </w:p>
        </w:tc>
      </w:tr>
      <w:tr>
        <w:trPr>
          <w:trHeight w:val="3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46 868,0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25 478,0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25 478,0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25 478,0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9 780,0</w:t>
            </w:r>
          </w:p>
        </w:tc>
      </w:tr>
      <w:tr>
        <w:trPr>
          <w:trHeight w:val="24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4 731,0 </w:t>
            </w:r>
          </w:p>
        </w:tc>
      </w:tr>
      <w:tr>
        <w:trPr>
          <w:trHeight w:val="24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4 568,0</w:t>
            </w:r>
          </w:p>
        </w:tc>
      </w:tr>
      <w:tr>
        <w:trPr>
          <w:trHeight w:val="24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</w:tr>
      <w:tr>
        <w:trPr>
          <w:trHeight w:val="24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5 049,0</w:t>
            </w:r>
          </w:p>
        </w:tc>
      </w:tr>
      <w:tr>
        <w:trPr>
          <w:trHeight w:val="24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4 869,0</w:t>
            </w:r>
          </w:p>
        </w:tc>
      </w:tr>
      <w:tr>
        <w:trPr>
          <w:trHeight w:val="24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6 724,0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4 742,0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4 742,0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4 742,0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11 024,4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11 024,4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11 024,4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11 024,4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11 024,4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16 348,4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16 348,4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9 617,4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9 617,4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9 617,4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3 380,0</w:t>
            </w:r>
          </w:p>
        </w:tc>
      </w:tr>
      <w:tr>
        <w:trPr>
          <w:trHeight w:val="78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-8 884,4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8 884,4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  Т. ЕЛЬНИКОВА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