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7746" w14:textId="b137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от 21 января 2010 года № 419 "Об организации общественных работ в 2010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25 мая 2010 года N 136. Зарегистрировано управлением юстиции города Риддера Департамента юстиции Восточно-Казахстанской области 17 июня 2010 года за N 5-4-137. Утратило силу постановлением акимата города Риддера от 24 декабря 2010 года № 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Риддера от 24.12.2010 № 555 (вступает в силу с 01.01.2011).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31 Закона Республики Казахстан от 23 января 2001 года «О местном государственном управлении и самоуправлении в Республике Казахстан», 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статьи 20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 Правил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в целях расширения системы государственных гарантий и для поддержки различных групп населения, испытывающих затруднение в трудоустройстве,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которых будут проводиться общественные работы в 2010 году, в виды, объемы, источники финансирования и конкретные условия общественных работ, утвержденного постановлением акимата города Риддера от 21 января 2010 года № 419 «Об организации общественных работ на 2010 год» (зарегистрировано в Реестре государственной регистрации нормативных правовых актов № 5-4-127, опубликовано в газете «Лениногорская правда» 16 апреля 2010 года № 18)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С.В. Кагарманова.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мая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   Д.Ю. Кавригин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Риддера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мая 2010 года № 136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2010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2648"/>
        <w:gridCol w:w="2669"/>
        <w:gridCol w:w="2497"/>
        <w:gridCol w:w="1612"/>
        <w:gridCol w:w="1849"/>
        <w:gridCol w:w="2002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бность)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«Отдел финансов города Риддера»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уборке закрепленной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 работа по выявлению лиц, осуществляю-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тельскую деятельность эпизодичес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характера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человек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«Аким Пригородного сельского округа»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мероприятий в селе Ливино, организация детской занятости и творческой самодеятель-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мероприятий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«Отдел предпринимательства, сельского хозяйства и ветеринарии города Риддера»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обхода,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учет скота в городе Риддере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 двора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городской филиал областного профессиона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льно-техни-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учебного центра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нского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объединения «Отан»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газонов;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 и колка дров;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угля в склад;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стрелкового тира от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и очистка гаражей;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забора;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гаражных ворот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квадратных метров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