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ce6e" w14:textId="145c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решения Бородулихинского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Бородулихинского районного маслихата Восточно-Казахстанской области от 9 июня 2010 года N 28-4-IV. Зарегистрировано Управлением юстиции Бородулихинского района Департамента юстиции Восточно-Казахстанской области 8 июля 2010 года за N 5-8-116. Утратило силу решением Бородулихинского районного маслихата Восточно-Казахстанской области от 23 ноября 2012 года N 9-3-V</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Бородулихинского районного маслихата Восточно-Казахстанской области от 23.11.2012 N 9-3-V.</w:t>
      </w:r>
      <w:r>
        <w:br/>
      </w:r>
      <w:r>
        <w:rPr>
          <w:rFonts w:ascii="Times New Roman"/>
          <w:b w:val="false"/>
          <w:i w:val="false"/>
          <w:color w:val="000000"/>
          <w:sz w:val="28"/>
        </w:rPr>
        <w:t>
      </w:t>
      </w:r>
      <w:r>
        <w:br/>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28</w:t>
      </w:r>
      <w:r>
        <w:rPr>
          <w:rFonts w:ascii="Times New Roman"/>
          <w:b w:val="false"/>
          <w:i w:val="false"/>
          <w:color w:val="000000"/>
          <w:sz w:val="28"/>
        </w:rPr>
        <w:t>, </w:t>
      </w:r>
      <w:r>
        <w:rPr>
          <w:rFonts w:ascii="Times New Roman"/>
          <w:b w:val="false"/>
          <w:i w:val="false"/>
          <w:color w:val="000000"/>
          <w:sz w:val="28"/>
        </w:rPr>
        <w:t>пунктом 4</w:t>
      </w:r>
      <w:r>
        <w:rPr>
          <w:rFonts w:ascii="Times New Roman"/>
          <w:b w:val="false"/>
          <w:i w:val="false"/>
          <w:color w:val="000000"/>
          <w:sz w:val="28"/>
        </w:rPr>
        <w:t xml:space="preserve"> статьи 36 Закона Республики Казахстан от 24 марта 1998 года № 213 «О нормативных правовых актах» Бородулихинский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некоторые решения Бородулихинского районного маслихата следующие изменения и дополнение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А. Скаков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 маслихата                     Б. Аргумбаев</w:t>
      </w:r>
    </w:p>
    <w:bookmarkEnd w:id="0"/>
    <w:bookmarkStart w:name="z4"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Бородулихинского районного</w:t>
      </w:r>
      <w:r>
        <w:br/>
      </w:r>
      <w:r>
        <w:rPr>
          <w:rFonts w:ascii="Times New Roman"/>
          <w:b w:val="false"/>
          <w:i w:val="false"/>
          <w:color w:val="000000"/>
          <w:sz w:val="28"/>
        </w:rPr>
        <w:t>
      маслихата от 9 июня 2010 года</w:t>
      </w:r>
      <w:r>
        <w:br/>
      </w:r>
      <w:r>
        <w:rPr>
          <w:rFonts w:ascii="Times New Roman"/>
          <w:b w:val="false"/>
          <w:i w:val="false"/>
          <w:color w:val="000000"/>
          <w:sz w:val="28"/>
        </w:rPr>
        <w:t>
      № 28-4-IV</w:t>
      </w:r>
    </w:p>
    <w:bookmarkEnd w:id="1"/>
    <w:bookmarkStart w:name="z5" w:id="2"/>
    <w:p>
      <w:pPr>
        <w:spacing w:after="0"/>
        <w:ind w:left="0"/>
        <w:jc w:val="both"/>
      </w:pPr>
      <w:r>
        <w:rPr>
          <w:rFonts w:ascii="Times New Roman"/>
          <w:b w:val="false"/>
          <w:i w:val="false"/>
          <w:color w:val="000000"/>
          <w:sz w:val="28"/>
        </w:rPr>
        <w:t>
      Внести в решения Бородулихинского районного маслихата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решение</w:t>
      </w:r>
      <w:r>
        <w:rPr>
          <w:rFonts w:ascii="Times New Roman"/>
          <w:b w:val="false"/>
          <w:i w:val="false"/>
          <w:color w:val="000000"/>
          <w:sz w:val="28"/>
        </w:rPr>
        <w:t xml:space="preserve"> от 9 февраля 2009 года N 16-12-IV «Об утверждении Инструкции по оказанию социальной помощи отдельным категориям граждан Бородулихинского района» (зарегистрировано в Реестре государственной регистрации нормативных правовых актов 10 февраля 2009 года за N 5-8-75, опубликовано в районной газете «Пульс района» от 13 февраля 2009 года N 7 (6269)):</w:t>
      </w:r>
      <w:r>
        <w:br/>
      </w:r>
      <w:r>
        <w:rPr>
          <w:rFonts w:ascii="Times New Roman"/>
          <w:b w:val="false"/>
          <w:i w:val="false"/>
          <w:color w:val="000000"/>
          <w:sz w:val="28"/>
        </w:rPr>
        <w:t>
</w:t>
      </w:r>
      <w:r>
        <w:rPr>
          <w:rFonts w:ascii="Times New Roman"/>
          <w:b w:val="false"/>
          <w:i w:val="false"/>
          <w:color w:val="000000"/>
          <w:sz w:val="28"/>
        </w:rPr>
        <w:t>
      в преамбуле решения и Инструкции слова «Закона Республики Казахстан от 23 января 2001 года № 149 «О занятости населения» исключить;</w:t>
      </w:r>
      <w:r>
        <w:br/>
      </w:r>
      <w:r>
        <w:rPr>
          <w:rFonts w:ascii="Times New Roman"/>
          <w:b w:val="false"/>
          <w:i w:val="false"/>
          <w:color w:val="000000"/>
          <w:sz w:val="28"/>
        </w:rPr>
        <w:t>
      </w:t>
      </w:r>
      <w:r>
        <w:rPr>
          <w:rFonts w:ascii="Times New Roman"/>
          <w:b w:val="false"/>
          <w:i w:val="false"/>
          <w:color w:val="ff0000"/>
          <w:sz w:val="28"/>
        </w:rPr>
        <w:t xml:space="preserve">Сноска. Подпункт 1 приложения утратило силу решением Бородулихинского районного маслихата Восточно-Казахстанской области от 13.07.2012 </w:t>
      </w:r>
      <w:r>
        <w:rPr>
          <w:rFonts w:ascii="Times New Roman"/>
          <w:b w:val="false"/>
          <w:i w:val="false"/>
          <w:color w:val="000000"/>
          <w:sz w:val="28"/>
        </w:rPr>
        <w:t>N 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решение</w:t>
      </w:r>
      <w:r>
        <w:rPr>
          <w:rFonts w:ascii="Times New Roman"/>
          <w:b w:val="false"/>
          <w:i w:val="false"/>
          <w:color w:val="000000"/>
          <w:sz w:val="28"/>
        </w:rPr>
        <w:t xml:space="preserve"> от 9 февраля 2009 года N 16-14-IV «Об установлении повышения на двадцать пять процентов должностных окладов и тарифных ставок специалистам социального обеспечения, образования и культуры работающим в аульной (сельской) местности» (зарегистрировано в Реестре государственной регистрации нормативных правовых актов 17 февраля 2009 года за N 5-8-78, опубликовано в районной газете «Пульс района» от 20 февраля 2009 года N 8 (6270)):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решения слова «на 2009 год»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решение</w:t>
      </w:r>
      <w:r>
        <w:rPr>
          <w:rFonts w:ascii="Times New Roman"/>
          <w:b w:val="false"/>
          <w:i w:val="false"/>
          <w:color w:val="000000"/>
          <w:sz w:val="28"/>
        </w:rPr>
        <w:t xml:space="preserve"> от 21 октября 2009 года N 20-4-IV «О внесении изменений и дополнений в решение от 9 февраля 2009 года N 16-12-IV «Об утверждении Инструкции по оказанию социальных выплат отдельным категориям граждан Бородулихинского района» (зарегистрировано в Реестре государственной регистрации нормативных правовых актов 23 октября 2009 года за N 5-8-95, опубликовано в районной газете «Пульс района» от 30 октября 2009 года N 50 (6312)):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пункта 1 решения слова «Законом Республики Казахстан от 23 января 2001 года № 149 «О занятости населения» исключить;</w:t>
      </w:r>
      <w:r>
        <w:br/>
      </w:r>
      <w:r>
        <w:rPr>
          <w:rFonts w:ascii="Times New Roman"/>
          <w:b w:val="false"/>
          <w:i w:val="false"/>
          <w:color w:val="000000"/>
          <w:sz w:val="28"/>
        </w:rPr>
        <w:t>
      </w:t>
      </w:r>
      <w:r>
        <w:rPr>
          <w:rFonts w:ascii="Times New Roman"/>
          <w:b w:val="false"/>
          <w:i w:val="false"/>
          <w:color w:val="ff0000"/>
          <w:sz w:val="28"/>
        </w:rPr>
        <w:t xml:space="preserve">Сноска. Подпункт 3 приложения утратило силу решением Бородулихинского районного маслихата Восточно-Казахстанской области от 13.07.2012 </w:t>
      </w:r>
      <w:r>
        <w:rPr>
          <w:rFonts w:ascii="Times New Roman"/>
          <w:b w:val="false"/>
          <w:i w:val="false"/>
          <w:color w:val="000000"/>
          <w:sz w:val="28"/>
        </w:rPr>
        <w:t>N 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решение</w:t>
      </w:r>
      <w:r>
        <w:rPr>
          <w:rFonts w:ascii="Times New Roman"/>
          <w:b w:val="false"/>
          <w:i w:val="false"/>
          <w:color w:val="000000"/>
          <w:sz w:val="28"/>
        </w:rPr>
        <w:t xml:space="preserve"> от 25 декабря 2009 года N 22-6-IV «О внесении дополнений в решение от 9 февраля 2009 года N 16-12-IV «Об утверждении Инструкции по оказанию социальной помощи отдельным категориям граждан Бородулихинского района» (зарегистрировано в Реестре государственной регистрации нормативных правовых актов 18 января 2010 года за N 5-8-102, опубликовано 22 января 2010 года в районной газете «Пульс района» № 4 (6324)):</w:t>
      </w:r>
      <w:r>
        <w:br/>
      </w:r>
      <w:r>
        <w:rPr>
          <w:rFonts w:ascii="Times New Roman"/>
          <w:b w:val="false"/>
          <w:i w:val="false"/>
          <w:color w:val="000000"/>
          <w:sz w:val="28"/>
        </w:rPr>
        <w:t>
</w:t>
      </w:r>
      <w:r>
        <w:rPr>
          <w:rFonts w:ascii="Times New Roman"/>
          <w:b w:val="false"/>
          <w:i w:val="false"/>
          <w:color w:val="000000"/>
          <w:sz w:val="28"/>
        </w:rPr>
        <w:t>
      в наименовании решения слова «дополнений» читать «изменений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решения слова «дополнения» читать «изменения и дополнение»;</w:t>
      </w:r>
      <w:r>
        <w:br/>
      </w:r>
      <w:r>
        <w:rPr>
          <w:rFonts w:ascii="Times New Roman"/>
          <w:b w:val="false"/>
          <w:i w:val="false"/>
          <w:color w:val="000000"/>
          <w:sz w:val="28"/>
        </w:rPr>
        <w:t>
      </w:t>
      </w:r>
      <w:r>
        <w:rPr>
          <w:rFonts w:ascii="Times New Roman"/>
          <w:b w:val="false"/>
          <w:i w:val="false"/>
          <w:color w:val="ff0000"/>
          <w:sz w:val="28"/>
        </w:rPr>
        <w:t xml:space="preserve">Сноска. Подпункт 4 приложения утратило силу решением Бородулихинского районного маслихата Восточно-Казахстанской области от 13.07.2012 </w:t>
      </w:r>
      <w:r>
        <w:rPr>
          <w:rFonts w:ascii="Times New Roman"/>
          <w:b w:val="false"/>
          <w:i w:val="false"/>
          <w:color w:val="000000"/>
          <w:sz w:val="28"/>
        </w:rPr>
        <w:t>N 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решение</w:t>
      </w:r>
      <w:r>
        <w:rPr>
          <w:rFonts w:ascii="Times New Roman"/>
          <w:b w:val="false"/>
          <w:i w:val="false"/>
          <w:color w:val="000000"/>
          <w:sz w:val="28"/>
        </w:rPr>
        <w:t xml:space="preserve"> от 17 марта 2010 года № 25-2-IV «О внесении изменений и дополнения в решение от 9 февраля 2009 года № 16-12-IV «Об утверждении Инструкции по оказанию социальной помощи отдельным категориям граждан Бородулихинского района» (зарегистрировано в Реестре государственной регистрации нормативных правовых актов 6 апреля 2010 года № 5-8-107, опубликовано 9 апреля 2010 года в районной газете «Пульс района» № 17 (6337)):</w:t>
      </w:r>
      <w:r>
        <w:br/>
      </w:r>
      <w:r>
        <w:rPr>
          <w:rFonts w:ascii="Times New Roman"/>
          <w:b w:val="false"/>
          <w:i w:val="false"/>
          <w:color w:val="000000"/>
          <w:sz w:val="28"/>
        </w:rPr>
        <w:t>
</w:t>
      </w:r>
      <w:r>
        <w:rPr>
          <w:rFonts w:ascii="Times New Roman"/>
          <w:b w:val="false"/>
          <w:i w:val="false"/>
          <w:color w:val="000000"/>
          <w:sz w:val="28"/>
        </w:rPr>
        <w:t>
      в наименовании решения и далее по тексту соответственно слова «и дополнения» и «и дополнение» исключить;</w:t>
      </w:r>
      <w:r>
        <w:br/>
      </w:r>
      <w:r>
        <w:rPr>
          <w:rFonts w:ascii="Times New Roman"/>
          <w:b w:val="false"/>
          <w:i w:val="false"/>
          <w:color w:val="000000"/>
          <w:sz w:val="28"/>
        </w:rPr>
        <w:t>
      </w:t>
      </w:r>
      <w:r>
        <w:rPr>
          <w:rFonts w:ascii="Times New Roman"/>
          <w:b w:val="false"/>
          <w:i w:val="false"/>
          <w:color w:val="ff0000"/>
          <w:sz w:val="28"/>
        </w:rPr>
        <w:t xml:space="preserve">Сноска. Подпункт 5 приложения утратило силу решением Бородулихинского районного маслихата Восточно-Казахстанской области от 13.07.2012 </w:t>
      </w:r>
      <w:r>
        <w:rPr>
          <w:rFonts w:ascii="Times New Roman"/>
          <w:b w:val="false"/>
          <w:i w:val="false"/>
          <w:color w:val="000000"/>
          <w:sz w:val="28"/>
        </w:rPr>
        <w:t>N 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решение</w:t>
      </w:r>
      <w:r>
        <w:rPr>
          <w:rFonts w:ascii="Times New Roman"/>
          <w:b w:val="false"/>
          <w:i w:val="false"/>
          <w:color w:val="000000"/>
          <w:sz w:val="28"/>
        </w:rPr>
        <w:t xml:space="preserve"> от 17 марта 2010 года № 25-3-IV «Об утверждении Правил оказания жилищной помощи малообеспеченным семьям (гражданам) Бородулихинского района» (зарегистрировано в Реестре государственной регистрации нормативных правовых актов 15 апреля 2010 года за N 5-8-108, опубликовано в районной газете «Пульс района» от 23 апреля 2010 года N 19 (6339)):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решения дополнить следующими словами «решение от 11 августа 2009 года N 19-3-IV «О внесении изменений в решение от 9 февраля 2009 года N 16-10-IV «Об утверждении Правил предоставления социально защищаемым слоям населения жилищной помощи на возмещение затрат приобретенного топлива и оплату жилищно-коммунальных услуг» (зарегистрировано в Реестре государственной регистрации нормативных правовых актов 8 сентября 2009 года за N 5-8-94, опубликовано в районной газете «Пульс района» от 11 сентября 2009 года N 42 (6304))»;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Правил:</w:t>
      </w:r>
      <w:r>
        <w:br/>
      </w:r>
      <w:r>
        <w:rPr>
          <w:rFonts w:ascii="Times New Roman"/>
          <w:b w:val="false"/>
          <w:i w:val="false"/>
          <w:color w:val="000000"/>
          <w:sz w:val="28"/>
        </w:rPr>
        <w:t>
      абзац первый изложить в следующей редакции «доля предельно-допустимых расходов - отношение предельно-допустимого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 « уполномоченный орган - исполнительный орган города республиканского значения, столицы, района (города областного значения),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Правил изложить в следующей редакции:</w:t>
      </w:r>
      <w:r>
        <w:br/>
      </w:r>
      <w:r>
        <w:rPr>
          <w:rFonts w:ascii="Times New Roman"/>
          <w:b w:val="false"/>
          <w:i w:val="false"/>
          <w:color w:val="000000"/>
          <w:sz w:val="28"/>
        </w:rPr>
        <w:t>
      «Для назначения жилищной помощи гражданин (семья) обращается в уполномоченный орган с заявлением и представляет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w:t>
      </w:r>
      <w:r>
        <w:br/>
      </w:r>
      <w:r>
        <w:rPr>
          <w:rFonts w:ascii="Times New Roman"/>
          <w:b w:val="false"/>
          <w:i w:val="false"/>
          <w:color w:val="000000"/>
          <w:sz w:val="28"/>
        </w:rPr>
        <w:t>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Правил изложить в следующей редакции: «Получатели жилищной помощи ежеквартально представляют документы, подтверждающие доходы семьи, справки по коммунальным услугам за квартал, предшествующий кварталу обращения, согласно </w:t>
      </w:r>
      <w:r>
        <w:rPr>
          <w:rFonts w:ascii="Times New Roman"/>
          <w:b w:val="false"/>
          <w:i w:val="false"/>
          <w:color w:val="000000"/>
          <w:sz w:val="28"/>
        </w:rPr>
        <w:t>пункту 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пункта 35</w:t>
      </w:r>
      <w:r>
        <w:rPr>
          <w:rFonts w:ascii="Times New Roman"/>
          <w:b w:val="false"/>
          <w:i w:val="false"/>
          <w:color w:val="000000"/>
          <w:sz w:val="28"/>
        </w:rPr>
        <w:t xml:space="preserve"> Правил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 1</w:t>
      </w:r>
      <w:r>
        <w:rPr>
          <w:rFonts w:ascii="Times New Roman"/>
          <w:b w:val="false"/>
          <w:i w:val="false"/>
          <w:color w:val="000000"/>
          <w:sz w:val="28"/>
        </w:rPr>
        <w:t xml:space="preserve"> к решению наименование изложить в следующей редакции: «Заявление на предоставление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 2</w:t>
      </w:r>
      <w:r>
        <w:rPr>
          <w:rFonts w:ascii="Times New Roman"/>
          <w:b w:val="false"/>
          <w:i w:val="false"/>
          <w:color w:val="000000"/>
          <w:sz w:val="28"/>
        </w:rPr>
        <w:t xml:space="preserve"> к решению исключить.</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