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2eb3" w14:textId="c592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29 октября 2010 года № 807. Зарегистрировано Управлением юстиции Бородулихинского района Департамента юстиции Восточно-Казахстанской области 15 ноября 2010 года за № 5-8-118. Утратило силу - постановлением акимата Бородулихинского района Восточно-Казахстанской области от 29 августа 2016 года № 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29.08.2016 № 152.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постановления акимата Бородулихинского района Восточно-Казахстанской области от 09.06.2016 </w:t>
      </w:r>
      <w:r>
        <w:rPr>
          <w:rFonts w:ascii="Times New Roman"/>
          <w:b w:val="false"/>
          <w:i w:val="false"/>
          <w:color w:val="ff0000"/>
          <w:sz w:val="28"/>
        </w:rPr>
        <w:t>N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пунктов 7, 8, 9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акимата Бородулихинского района Восточно-Казахстанской области от 09.06.2016 </w:t>
      </w:r>
      <w:r>
        <w:rPr>
          <w:rFonts w:ascii="Times New Roman"/>
          <w:b w:val="false"/>
          <w:i w:val="false"/>
          <w:color w:val="ff0000"/>
          <w:sz w:val="28"/>
        </w:rPr>
        <w:t>N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несовершеннолетних выпускников интернатных организаций и лиц, состоящих на учете службы пробации уголовно-исполнительной инспекции, а также лиц, освобожденных из мест лишения свободы в размере семи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Бородулихинского района Восточно-Казахстанской области от 25.10.2012 </w:t>
      </w:r>
      <w:r>
        <w:rPr>
          <w:rFonts w:ascii="Times New Roman"/>
          <w:b w:val="false"/>
          <w:i w:val="false"/>
          <w:color w:val="ff0000"/>
          <w:sz w:val="28"/>
        </w:rPr>
        <w:t>N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10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