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166e" w14:textId="1331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от 17 марта 2010 года N 25-3-IV "Об утверждении Правил оказания жилищной помощи малообеспеченным 
семьям (гражданам)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28 декабря 2010 года N 33-9-IV. Зарегистрировано Управлением юстиции Бородулихинского района Департамента юстиции Восточно-Казахстанской области 28 января 2011 года за N 5-8-127. Утратило силу решением Бородулихинского районного маслихата Восточно-Казахстанской области от 21 декабря 2012 года N 11-5-V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Бородулихинского районного маслихата Восточно-Казахстанской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N 11-5-V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17 марта 2010 года № 25-3-IV «Об утверждении Правил оказания жилищной помощи малообеспеченным семьям (гражданам) Бородулихинского района» (зарегистрированное в Реестре государственной регистрации нормативных правовых актов 15 апреля 2010 года № 5-8-108, опубликованное в районной газете «Пульс района» от 23 апреля 2010 года № 19 (6339))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следующим </w:t>
      </w:r>
      <w:r>
        <w:rPr>
          <w:rFonts w:ascii="Times New Roman"/>
          <w:b w:val="false"/>
          <w:i w:val="false"/>
          <w:color w:val="000000"/>
          <w:sz w:val="28"/>
        </w:rPr>
        <w:t>подпунктом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собственник или наниматель жилого дома находится в местах лишения свободы, либо в изоляторе временного содержания; на излечении в туберкулезном, психоневрологическом диспансерах (стационарах), жилищная помощь предоставляется вместе проживающим близким родственникам (женам (мужьям), родителям, детям, усыновителям, усыновленным, полнородным и неполнородным братьям и сестрам, дедушкам, бабушкам, внукам)».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 А. Турлыбеков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Б. Аргумбаев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