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5875" w14:textId="6be5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 1993 года рождения к призывному участку отдела по делам обороны Глубоковского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Глубоковского района Восточно-Казахстанской области от 11 января 2010 года N 9. Зарегистрировано управлением юстиции Глубоковского района Департамента юстиции Восточно-Казахстанской области 12 февраля 2010 года за N 5-9-124. Утратило силу решением акима Глубоковского района от 01 апреля 2010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акима Глубоковского района от 01.04.2010 № 10.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74-III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"Об утверждении Правил о порядке ведения воинского учета военнообязанных и призывников в Республике Казахстан», руководствуясь 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Глубоковского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январе-марте 2010 года провести приписку граждан мужского пола, которым в год приписки исполняется 17 лет, на призывном участке ГУ «Отдел по делам обороны Глубоковского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исполняющему обязанности начальника ГУ «Отдел по делам обороны Глубоковского района» Жапарову Б.О. (по согласованию), совместно с начальником ГУ «Глубоковский отдел образования» и начальником ГУ «Отдел физической культуры и спорта Глубоковского района» провести отбор кандидатов в военно-учебные заведения, предварительную проверку уровня знаний по предметам, выносимым на вступительные экзамены, физической подготовленности кандидатов.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подготовке молодежи к службе в Вооруженных Силах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явки граждан 1993 года рождения на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поселков: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организованную и своевременную явку граждан 1993 года рождения на приписку согласно утвержденного графика;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усилить контроль за подготовкой молодежи к призыву, лечением больных призывников, выявленных в ходе приписки.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руководителям предприятий, учреждений, организаций, независимо от форм собственности, главам крестьянских хозяйств оказать помощь акимам сельских округов и поселков в своевременной доставке лиц приписного возраста на призывной пункт ГУ «Отдел по делам обороны Глубоковского района» для прохождения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Глубоковского районного отдела внутренних дел Рамазанову Р.Т.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оказать содействие ГУ «Отдел по делам обороны Глубоковского района» и акимам сельских округов и поселков в розыске и доставке на призывной пункт лиц, уклоняющихся от приписки, а также выделить одного сотрудника для поддержания порядка на призывном пункте во время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сопровождение граждан 1993 года рождения на приписку участковыми инспекторами полиции согласно утвержденному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директору КГКП «Медицинское объединение Глубоковского района» Ластаеву М.С.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медицинскую комиссию квалифицированными врачами-специалистами, средним медицинским персоналом, необходимым оборудованием, инструментарием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необходимое количество койко-мест для клинического обследования и лечения призывников. Компенсацию расходов на лечение призывников в стационарных условиях производить по предоставленным реестрам в рамках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флюорографическое обследование, сдачу необходимых анализов и электрокардиограммы приписываемого контингента.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данного обследования выделить необходимое количество медперсонала;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работу медицинской комиссии организовать на призывном пункте ГУ «Отдел по делам обороны Глубоковского района» согласно графика. На случай срыва доставки призывников на призывной пункт (отсутствие автотранспорта, непогода) предусмотреть резервные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ГУ "Глубоковский отдел образования " Асамбаеву М.Ж.: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в ГУ «Отдел по делам обороны Глубоковского района» информацию о не обучающихся юношах 1993 года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для сопровождения юношей, обучающихся в общеобразовательных и профессиональных школах, преподавателей-организаторов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оказать практическую помощь общеобразовательным и профессиональным школам в подготовке юношей к службе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период приписки провести воспитательные и патриотические мероприятия в учебных заведениях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ГУ «Отдел финансов Глубоковского района» Карибаеву К.С. произвести своевременное финансирование в размерах, определенных бюджетом района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Глубоковского района от 13 февраля 2009 года № 1 "О приписке граждан 1992 года рождения к призывному участку отдела по делам обороны Глубоковского района" (зарегистрировано в реестре государственной регистрации нормативных правовых актов от 17 февраля 2009 года № 5-9-99, опубликовано в районной газете от 20 февраля 2009 года № 8 «Огни Прииртышья»)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акима Глубоковского района от 29 декабря 2009 года № 8 «О приписке граждан 1993 года рождения к призывному участку отдела по делам обороны Глубоковского района»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Контроль за ходом выполнения настоящего решения возложить на заместителя акима Глубоковского района Пономареву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Глубоковского района             В. Лаптев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акима Глубоковского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 от 11 января 2010 года</w:t>
      </w:r>
    </w:p>
    <w:bookmarkEnd w:id="2"/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явки граждан 1993 года рождения на медицинскую комиссию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173"/>
        <w:gridCol w:w="1293"/>
        <w:gridCol w:w="1253"/>
        <w:gridCol w:w="1293"/>
        <w:gridCol w:w="1333"/>
        <w:gridCol w:w="1273"/>
        <w:gridCol w:w="1273"/>
        <w:gridCol w:w="1313"/>
      </w:tblGrid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поселков, населенных пунктов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всего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25.01.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26.01.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27.01.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28.01.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29.01.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01.02.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Алтайский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Белоусовка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Белокаменка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Верхнеберезовский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Глубокое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Опытнопольский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475"/>
        <w:gridCol w:w="1390"/>
        <w:gridCol w:w="1368"/>
        <w:gridCol w:w="1456"/>
        <w:gridCol w:w="1434"/>
        <w:gridCol w:w="1368"/>
        <w:gridCol w:w="1391"/>
        <w:gridCol w:w="1458"/>
      </w:tblGrid>
      <w:tr>
        <w:trPr>
          <w:trHeight w:val="11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поселков, населенных пунктов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всего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02.02.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03.02.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09.02.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16.02.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25.02.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Алтайский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Белоусовка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Белокаменка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Верхнеберезовский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Глубокое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Опытнопольский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Черемшанский сельский округ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ГУ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Глубоковского района» майор             Б. Жапаров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акима Глубоковского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2010 года № 9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подготовке молодежи к службе в Вооруженных</w:t>
      </w:r>
      <w:r>
        <w:br/>
      </w:r>
      <w:r>
        <w:rPr>
          <w:rFonts w:ascii="Times New Roman"/>
          <w:b/>
          <w:i w:val="false"/>
          <w:color w:val="000000"/>
        </w:rPr>
        <w:t>
Силах Республики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5972"/>
        <w:gridCol w:w="2126"/>
        <w:gridCol w:w="4553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выполнения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за выполнение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Доложить акиму района о результатах приписки юношей 1993 года рождения к призывному участку и о задачах по подготовке их к воинской службе.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 2010 года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начальника отдела по делам обороны (по согласованию)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с приписанными юношами требования Закона Республики Казахстан " О воинской обязанности и воинской службе" в части, их касающейся.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приписки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военнослужащих по контракту и призыва отдела по делам обороны (по согласованию)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Выявить из числа приписанных лиц, не имеющих среднего образования и нигде не обучающихся.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приписки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группы призыва и вневойсковой работы (по согласованию)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медосвидетельствования выявить лиц, нуждающихся в лечении и медицинском наблюдении и вручить им предписание на лечение.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приписки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военнослужащих по контракту и призыва отдела по делам обороны (по согласованию)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Юношей, нуждающихся в лечении и медицинском наблюдении, учесть в журнале учета по двум спискам. Копии списков выслать в подростковый кабинет и сообщить руководителям предприятий, учебных заведений и акимам сельских округов и поселков о необходимости посещения юношами лечебного учреждения.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пятидневный срок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военнослужащих по контракту и призыва отдела по делам обороны (по согласованию)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Составить план изучения призывников, списки юношей, подлежащих изучению, и передать офицерам отдела по делам обороны с указанием конкретных сроков изучения.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 2010 года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военнослужащих по контракту и призыва отдела по делам обороны (по согласованию)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профессионально- психологический отбор кандидатов для подготовки сержантов.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 2010 года.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профотбора (по согласованию).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ГУ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Глубоковского района» майор             Б. Жапаров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