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76d5" w14:textId="8097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 некоторых населенных пунктов Кировского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от 09 апреля 2010 года № 576, решение Глубоковского районного маслихата Восточно-Казахстанской области от 13 апреля 2010 года N 23/6-IV. Зарегистрировано управлением юстиции Глубоковского района Департамента юстиции Восточно-Казахстанской области 17 мая 2010 года за N 5-9-131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(черту) сельского населенного пункта Разъезд 226 общей площадью 31,94 гектар, состоящие из 2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участок № 1 площадью 17,24 гектаров проходит на северо-востоке по смежеству с земельными участками ТОО «Труженник» (кадастровый № 05-068-068-124), граждан Республики Казахстан Кутасова И.Д. (кадастровый № 05-068-068-025), Кудрявцева Г.К.(кадастровый № 05-068-068-070), Кутасова И.Д. (кадастровый № 05-068-068-074) и придорожной лесополосой. Далее граница поворачивает и идет в юго-западном направлении по автодороге в поселок Белоусовку. Затем идет вдоль железной дороги в северо-западном направлении, далее поворачивает на северо-восток и идет по смежеству с земельным участком АО «НК «Казахстан темир жолы»» (кадастровый № 05-068-154-003);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участок № 2 площадью 14,7 гектаров идет на северо-восток вдоль железной дороги, далее поворачивает на юго-запад по смежеству с земельным участком АО «Ремпуть» (кадастровый № 05-068-068-021). Затем поворачивает на северо-запад и идет по смежеству с земельным участком ТОО «Янго» (кадастровый № 05-068-068-105), далее в северо-восточном направлении по смежеству с земельным участком АО «НК «Казахстан темир жолы»» (кадастровый № 05-068-154-003).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(черту) села Прапорщикова, включив в территорию села 12,7 гектаров под постройками.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3"/>
        <w:gridCol w:w="413"/>
        <w:gridCol w:w="6773"/>
      </w:tblGrid>
      <w:tr>
        <w:trPr>
          <w:trHeight w:val="30" w:hRule="atLeast"/>
        </w:trPr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Глубоковского района    В. Кошелев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     А. Асанов</w:t>
            </w:r>
          </w:p>
        </w:tc>
      </w:tr>
      <w:tr>
        <w:trPr>
          <w:trHeight w:val="30" w:hRule="atLeast"/>
        </w:trPr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   А. Брагинец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