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08bf" w14:textId="2570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карантина по эмфизематозному карбункулу крупного рогатого скота в селе Винном Фрунзенского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09 декабря 2010 года № 907. Зарегистрировано управлением юстиции Глубоковского района Департамента юстиции Восточно-Казахстанской области 28  декабря 2010 года за N 5-9-141. Утратило силу - письмо Глубоковского районного акимата от 18 января 2011 года № 179-02-11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письмо Глубоковского районного акимата от 18.01.2011 № 179-02-11.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«О ветеринарии»,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Казахстан», представления главного государственного ветеринарно-санитарного инспектора Глубоковского района о введении карантинного режима эмфизематозного карбункула крупного рогатого скота, в целях локализации и недопущения распространения очага заболевания эмфизематозным карбункулом среди сельскохозяйственных животных в селе Винном Фрунзенского сельского округа Глубоковского района от 07 декабря 2010 года № 330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карантинный режим с 9 декабря 2010 года в селе Винном Фрунзенского сельского округа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ветеринарных мероприятий по ликвидации и недопущению распространения очага заболевания эмфизематозным карбункулом.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Глубоковского района Лаптева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     В. Кошелев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7"/>
        <w:gridCol w:w="3953"/>
      </w:tblGrid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 «Глубоковская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Токтасынов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«9» декабря 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 «Управление государственного санитарно-эпидемиологического надзора по Глубоковскому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Баймухамбетов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«9» декабря 2010 г.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907 от 9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
ветеринарных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ликвидации и недопущению распространения очага заболевания</w:t>
      </w:r>
      <w:r>
        <w:br/>
      </w:r>
      <w:r>
        <w:rPr>
          <w:rFonts w:ascii="Times New Roman"/>
          <w:b/>
          <w:i w:val="false"/>
          <w:color w:val="000000"/>
        </w:rPr>
        <w:t>
эмфизематозного карбункула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5352"/>
        <w:gridCol w:w="2369"/>
        <w:gridCol w:w="5499"/>
      </w:tblGrid>
      <w:tr>
        <w:trPr>
          <w:trHeight w:val="6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исполнения</w:t>
            </w:r>
          </w:p>
        </w:tc>
      </w:tr>
      <w:tr>
        <w:trPr>
          <w:trHeight w:val="37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подворный осмотр и обеспечить точный учет всего восприимчивого к эмфизематозному карбункулу поголовья сельскохозяйственных животных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10.12.2010 года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ветеринарно-санитарный инспектор ГУ «Глубоковская РТИ КГИ в АПК МСХ РК» (по согласованию); ветеринарный специалист местного исполнительного органа Фрунзенского сельского округа Белянин В.В.; ветеринарный врач КГП «Ветеринарная служба Глубоковского района» Хорохордин А.Н.</w:t>
            </w:r>
          </w:p>
        </w:tc>
      </w:tr>
      <w:tr>
        <w:trPr>
          <w:trHeight w:val="10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животных восприимчивых к эмфизематозному карбункулу до 4 лет подвергнуть клиническому осмотру и термометрии. Изолировать животных, имеющие клинические признаки (хромата, отеки, повышение температуры)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Немедленно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сельского хозяйства и ветеринарии»; ветеринарные врачи КГП «Ветеринарная служба Глубоковского района», Аубакирова Г.Н.</w:t>
            </w:r>
          </w:p>
        </w:tc>
      </w:tr>
      <w:tr>
        <w:trPr>
          <w:trHeight w:val="10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вакцинацию крупного рогатого скота в возрасте от 3 месяцев до 4 лет не имеющих клинических признаков заболевания, в селе Винное Фрунзенского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Немедленно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сельского хозяйства и ветеринарии»; ветеринарные врачи КГП «Ветеринарная служба Глубоковского района», Аубакирова Г.Н.</w:t>
            </w:r>
          </w:p>
        </w:tc>
      </w:tr>
      <w:tr>
        <w:trPr>
          <w:trHeight w:val="10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случаи падежа животных с признаками, характерными эмфизематозному карбункулу, вскрытие трупа произвести только у приготовленной для трупа ямы или у места для сжигания и обеспечить направление патологического материала в областной филиал РГП ветеринарной лаборатории. Трупы сжечь. В случае падежа животных организовать вывоз трупов на скотомогильник или к месту сжигания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сельского хозяйства и ветеринарии»; ветеринарные врачи КГП «Ветеринарная служба Глубоковского района», Аубакирова Г.Н.; главный ветеринарно-санитарный инспектор ГУ «Глубоковская РТИ КГИ в АПК МСХ РК» (по согласованию)</w:t>
            </w:r>
          </w:p>
        </w:tc>
      </w:tr>
      <w:tr>
        <w:trPr>
          <w:trHeight w:val="10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снятия карантина убой сельскохозяйственных животных в селе Винное запретить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ветеринарно-санитарный инспектор ГУ «Глубоковская РТИ КГИ в АПК МСХ РК» (по согласованию); ветеринарный специалист местного исполнительного органа Фрунзенского сельского округа Белянин В.В.; владельцы животных</w:t>
            </w:r>
          </w:p>
        </w:tc>
      </w:tr>
      <w:tr>
        <w:trPr>
          <w:trHeight w:val="10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Навоз, подстилку и остатки корма, загрязненные выделениями больных животных, перед удалением увлажнить 10%-ным горячим раствором едкого натра, затем сжечь. Этим же раствором обработать загрязненную возбудителем почву. Провести дезинфекцию в очагах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Немедленно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«Ветеринарная служба Глубоковского района», Аубакирова Г.Н.</w:t>
            </w:r>
          </w:p>
        </w:tc>
      </w:tr>
      <w:tr>
        <w:trPr>
          <w:trHeight w:val="9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проведение заключительной дезинфекции в очагах вынужденного забоя, вскрытие, падежа и мест хранения продуктов убоя сельскохозяйственных животных, подозрительных на заболевание эмфизематозного карбункула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подозрении на заболевание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«Ветеринарная служба Глубоковского района», Аубакирова Г.Н.</w:t>
            </w:r>
          </w:p>
        </w:tc>
      </w:tr>
      <w:tr>
        <w:trPr>
          <w:trHeight w:val="10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Ставить в известность ветеринарную службу района о вновь приобретенных животных, полученном приплоде, их убое и продаже, о внезапном падеже животных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Владельцы животных</w:t>
            </w:r>
          </w:p>
        </w:tc>
      </w:tr>
      <w:tr>
        <w:trPr>
          <w:trHeight w:val="8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Запретить перемещение, ввоз и вывоз территорию села Винное Фрунзенского сельского округа всех видов животных, продуктов животноводства (мясо, молоко, шерсть, кожа) до снятия карантина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карантинный период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сельского хозяйства и ветеринарии»;главный ветеринарно-санитарный инспектор ГУ «Глубоковская РТИ КГИ в АПК МСХ РК» (по согласованию); владельцы животных</w:t>
            </w:r>
          </w:p>
        </w:tc>
      </w:tr>
      <w:tr>
        <w:trPr>
          <w:trHeight w:val="8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Продажу, обмен и внутрихозяйственную перегруппировку крупного рогатого скота и овец запретить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карантинный период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ветеринарно-санитарный инспектор ГУ «Глубоковская РТИ КГИ в АПК МСХ РК» (по согласованию); ветеринарный специалист местного исполнительного органа Фрунзенского сельского округа Белянин В.В.; владельцы животных</w:t>
            </w:r>
          </w:p>
        </w:tc>
      </w:tr>
      <w:tr>
        <w:trPr>
          <w:trHeight w:val="12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допускать подворного, убоя сельскохозяйственных животных и реализации мяса без заключения ветеринарных специалистов. Обеспечить ветеринарно-санитарную экспертизу туш и продуктов убоя сельхозживотных. Закончить строительство убойной площадки во Фрунзенском сельском округе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снятия карантина, постоянно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Фрунзенского сельского округа; ветеринарный специалист местного исполнительного органа Фрунзенского сельского округа Белянин В.В.</w:t>
            </w:r>
          </w:p>
        </w:tc>
      </w:tr>
      <w:tr>
        <w:trPr>
          <w:trHeight w:val="8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лабораторный контроль за качеством проведенной заключительной дезинфекции в очагах эмфизематозного карбункула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Немедленно после экспозиции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«Ветеринарная служба Глубоковского района», Аубакирова Г.Н.</w:t>
            </w:r>
          </w:p>
        </w:tc>
      </w:tr>
      <w:tr>
        <w:trPr>
          <w:trHeight w:val="14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широкую ветеринарно-просветительскую работу среди населения по вопросам профилактики заражения, разнообразить формы и методы пропаганды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Фрунзенского сельского округа; ветеринарный специалист местного исполнительного органа Фрунзенского сельского округа Белянин В.В.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