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1604" w14:textId="d551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27 декабря 2010 года № 932. Зарегистрировано управлением юстиции Глубоковского района Департамента юстиции Восточно-Казахстанской области 30 января 2011 года за N 5-9-146. Прекращено действие по истечении срока, на который постановление было принято (письмо Глубоковского районного акимата Восточно-Казахстанской области от 04 января 2012 года N 09-02-10)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Глубоковского районного акимата ВКО от 04.01.2012 N 09-02-10).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в целях расширения системы государственных гарантий и для поддержки различных групп населения, испытывающих затруднение в трудоустройстве,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 которых будут организованы общественные работы в 2011 году, количество человек,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год. На работах по уборке и благоустройству поселка Глубокое сумму оплаты утвердить из расчета 1,8 минимальной заработной платы, с дополнительной оплатой за проживание на территории повышенного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Глубоковского районного акимата от 08.07.2011 </w:t>
      </w:r>
      <w:r>
        <w:rPr>
          <w:rFonts w:ascii="Times New Roman"/>
          <w:b w:val="false"/>
          <w:i w:val="false"/>
          <w:color w:val="00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Глубоковского района М. Пономареву.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 В. Кошелев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Глубоковского районного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2010 г. № 932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организованы общественные работы в 2011 году, количество человек, виды, объемы, источники 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277"/>
        <w:gridCol w:w="3293"/>
        <w:gridCol w:w="3337"/>
        <w:gridCol w:w="1347"/>
        <w:gridCol w:w="1347"/>
        <w:gridCol w:w="1623"/>
      </w:tblGrid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Глубокое»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помощь в работе с архивными, текущими документами, перевод документов на государственный язык, доставка извещений, участие в опросах по уточнению похозяйственных книг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метров, 3500 квадратных метров, 40-50 документов в месяц, 1500 извещений в год, 20 книг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0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Глубоковского района»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обработка документов на социальные пособия, перевод документов на государственный язык, помощь по обслуживанию одиноких и престарелых на дому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заявлений в месяц, 40-60 документов в день, 120 посещений в год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2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Белоусовка»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книг, ремонт объектов социально-культурного назначения, консъержи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 тысяч квадратных метров, 4900 извещений, 226 книг, 2 объекта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Алтайский»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тысяч квадратных метров, 550 документов в год, 1500 извещений, 1900 дворов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Верхнеберезовский»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перевод документов на государственный язык, участие в опросах по уточнению похозяйственных книг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тысяч квадратных метров, 480 документов в год, 1350 извещений, 300 дворов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Бобровского сельского округа»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книг, уход за престарелыми, помощь на дому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деревьев, 35 километров, 550 квадратных метров, 1077 дворов, 1 человек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6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Ушановского сельского округа»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перевод документов на государственный язык, доставка извещений, участие в опросах по уточнению похозяйственных книг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метров, 15-20 документов ежедневно, 350 извещений, 47 книг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9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налоговых извещений, участие в опросах по уточнению похозяйственных книг, охрана объектов, участие в ветеринарно-профилактических мероприятиях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метров, 200 деревьев, 1800 квадратных метров, 477 лицевых счетов, 2 объекта, 1478 голов скота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4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Калининского сельского округа»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участие в опросах по уточнению похозяйственных книг, участие в ветеринарно- профилактических мероприятиях, доставка корреспонденции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деревьев, 8000 квадратных метров, 530 дворов, 1000 голов скота, 30 экземпляров в месяц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287"/>
        <w:gridCol w:w="3297"/>
        <w:gridCol w:w="3348"/>
        <w:gridCol w:w="1319"/>
        <w:gridCol w:w="1319"/>
        <w:gridCol w:w="1614"/>
      </w:tblGrid>
      <w:tr>
        <w:trPr>
          <w:trHeight w:val="16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Кожоховского сельского округа»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доставка извещений, участие в опросах по уточнению похозяйственных книг, участие в ветеринарно-профилактических мероприятиях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метров, 3900 квадратных метров, 20-30 документов в месяц, 840 извещений, 840 дворов, 2020 голов скота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доставка извещений, участие в опросах по уточнению похозяйственных книг, ремонт объектов социально-культурного назначения, охрана объектов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деревьев, 25 тысяч квадратных метров, 87 книг, 5 объектов, 500 извещений, 1 объект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Куйбышевского сельского округа»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обработка архивных документов, участие в опросах по уточнению похозяйственных книг, ремонт объектов социально-культурного назначения, охрана объектов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деревьев, 1800 квадратных метров, 40-50 документов в месяц, 800 дворов, 2 объекта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Опытно-польского сельского округа»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перевод документов на государственный язык, доставка корреспонденции, участие в опросах по уточнению похозяйственных книг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квадратных метров, 25 документов ежедневно, 15-20 экземпляров, 1712 дворов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Черемшанского сельского округа»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помощь по обслуживанию одиноких граждан, участие в опросах по уточнению похозяйственных книг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деревьев, 112 тысяч квадратных метров, 15-20 документов в месяц, 120 посещений в год, 35 книг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3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Секисовского сельского округа»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участие в опросах по уточнению похозяйственных книг, доставка корреспонденции, подсобные работы в школьной столовой, охрана объектов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деревьев, 500 тысяч квадратных метров, 15-20 документов ежедневно, 680 дворов, 1250 экземпляров, 170 детей, 1 объект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2302"/>
        <w:gridCol w:w="3289"/>
        <w:gridCol w:w="3289"/>
        <w:gridCol w:w="1336"/>
        <w:gridCol w:w="1315"/>
        <w:gridCol w:w="1695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Кировского сельского округа»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перевод документов на государственный язык, доставка извещений, участие в опросах по уточнению похозяйственных книг, охрана объекта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тысяч квадратных метров, 20-30 документов в месяц, 1350 дворов, 1 объект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9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Фрунзенского сельского округа»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деревьев, 2700 квадратных метров, 500 документов, 1300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Малоубинского сельского округа»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благоустройство), уборка территории, работа с архивными, текущими документами, доставка извещений, участие в опросах по уточнению похозяйственных книг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деревьев, 1800 квадратных метров, 40-50 документов в месяц, 950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Козлов А. А.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в школьной столовой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детей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района,работодатель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«Восточно-Казахстанский научно-исследовательский институт сельского хозяйства»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работы по выращиванию зерновых, масличных культур, картофеля, ягод, по подготовке семян к посеву, уборка урожая, переработка сельскохозяйственной продукции, охрана объектов, уборка помещений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гектара ягодников, 6,8 тонн зерновых, 280 тонн картофеля, 4 объекта, 2 подсобных помещения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района, работодатель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 инструктаж по 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