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8e6c" w14:textId="1fa8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Зыряновского района № 648 от 16 апреля 2010 года «Об очередном призыве граждан Республики Казахстан на срочную воинскую службу в апреле-июне и октябре–декабре 2010 года»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24 сентября 2010 года N 121. Зарегистрировано управлением юстиции Зыряновского района Департамента юстиции Восточно-Казахстанской области 8 ноября 2010 года за N 5-12-112. Утратило силу - постановлением акимата Зыряновского района от 18 марта 2011 года N 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постановлением акимата Зыряновского района от 18.03.2011 </w:t>
      </w:r>
      <w:r>
        <w:rPr>
          <w:rFonts w:ascii="Times New Roman"/>
          <w:b w:val="false"/>
          <w:i w:val="false"/>
          <w:color w:val="000000"/>
          <w:sz w:val="28"/>
        </w:rPr>
        <w:t>N 369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выбытием члена призывной комиссии заместителя акима Зыряновского района Кубентаева Е.К.,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8 Закона Республики Казахстан «Об административных процедурах»,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№ 648 от 16 апреля 2010 года «Об очередном призыве граждан Республики Казахстан на срочную воинскую службу в апреле-июне и октябре–декабре 2010 года» (зарегистрировано в Реестре государственной регистрации нормативных правовых актов № 5-12-105, опубликовано 14 июня 2010 года в газете «Зырян Инфо»)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призывной комиссии заместителя акима Зыряновского района Игнашина Николая Ефимовича – заместителем председателя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призывной комиссии Кубентаева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вводится в действие по истечении десяти календарных дней после дня его официального опубликования, распространяется на правоотношения, возникшие с 1 октября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 Е. Салимов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