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2b64" w14:textId="e312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2009 года № 23/2-IV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24 мая 2010 года N 29/2-IV. Зарегистрировано Управлением юстиции Шемонаихинского района Департамента юстиции Восточно-Казахстанской области 10 июня 2010 года за N 5-19-121. Утратило силу в связи с истечением срока действия (письмо Шемонаихинского районного маслихата от 14 апреля 2011 года № 73)</w:t>
      </w:r>
    </w:p>
    <w:p>
      <w:pPr>
        <w:spacing w:after="0"/>
        <w:ind w:left="0"/>
        <w:jc w:val="both"/>
      </w:pPr>
      <w:bookmarkStart w:name="z25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Шемонаихинского районного маслихата от 14.04.2011 № 73).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148-II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мая 2010 года № 21/269-IV «О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2009 года № 17/222-IV «Об областном бюджете на 2010-2012 годы» (зарегистрировано в Реестре государственной регистрации нормативных правовых актов 26 мая 2010 года за № 2531),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25 декабря 2009 года № 23/2-IV «О районном бюджете на 2010-2012 годы» (зарегистрировано в Реестре государственной регистрации нормативных правовых актов за № 5-19-111, опубликовано в газете «Уба-Информ» от 15 января 2010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районный бюджет на 2010-2012 годы согласно приложениям 1, 2 и 3, в том числе на 2010 год в следующих объемах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2 336 110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798 011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89 634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1 430 347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2 291 741,9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- 4 451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71 219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- 71 219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- 31301,9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31301,9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26850,9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Е. Айтмухамед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А. Баяндинов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мая 2010 года № 29/2-IV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86"/>
        <w:gridCol w:w="960"/>
        <w:gridCol w:w="8554"/>
        <w:gridCol w:w="255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
</w:t>
            </w:r>
          </w:p>
        </w:tc>
      </w:tr>
      <w:tr>
        <w:trPr>
          <w:trHeight w:val="4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7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6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2336110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798011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297074</w:t>
            </w:r>
          </w:p>
        </w:tc>
      </w:tr>
      <w:tr>
        <w:trPr>
          <w:trHeight w:val="28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297074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217150</w:t>
            </w:r>
          </w:p>
        </w:tc>
      </w:tr>
      <w:tr>
        <w:trPr>
          <w:trHeight w:val="10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227492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145182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26921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51289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49355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89634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87117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87117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1430347</w:t>
            </w:r>
          </w:p>
        </w:tc>
      </w:tr>
      <w:tr>
        <w:trPr>
          <w:trHeight w:val="31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1430347</w:t>
            </w:r>
          </w:p>
        </w:tc>
      </w:tr>
      <w:tr>
        <w:trPr>
          <w:trHeight w:val="19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642"/>
        <w:gridCol w:w="1062"/>
        <w:gridCol w:w="789"/>
        <w:gridCol w:w="7820"/>
        <w:gridCol w:w="25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2291741,9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170519</w:t>
            </w:r>
          </w:p>
        </w:tc>
      </w:tr>
      <w:tr>
        <w:trPr>
          <w:trHeight w:val="7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146184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</w:p>
        </w:tc>
      </w:tr>
      <w:tr>
        <w:trPr>
          <w:trHeight w:val="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44787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42216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 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90243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89103</w:t>
            </w:r>
          </w:p>
        </w:tc>
      </w:tr>
      <w:tr>
        <w:trPr>
          <w:trHeight w:val="36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</w:p>
        </w:tc>
      </w:tr>
      <w:tr>
        <w:trPr>
          <w:trHeight w:val="4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4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4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8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4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1242209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</w:t>
            </w:r>
          </w:p>
        </w:tc>
      </w:tr>
      <w:tr>
        <w:trPr>
          <w:trHeight w:val="5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</w:t>
            </w:r>
          </w:p>
        </w:tc>
      </w:tr>
      <w:tr>
        <w:trPr>
          <w:trHeight w:val="5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1118494</w:t>
            </w:r>
          </w:p>
        </w:tc>
      </w:tr>
      <w:tr>
        <w:trPr>
          <w:trHeight w:val="3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4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5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1118181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1071197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46984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66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57486</w:t>
            </w:r>
          </w:p>
        </w:tc>
      </w:tr>
      <w:tr>
        <w:trPr>
          <w:trHeight w:val="4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196365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174715</w:t>
            </w:r>
          </w:p>
        </w:tc>
      </w:tr>
      <w:tr>
        <w:trPr>
          <w:trHeight w:val="5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174715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44275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2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30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34102</w:t>
            </w:r>
          </w:p>
        </w:tc>
      </w:tr>
      <w:tr>
        <w:trPr>
          <w:trHeight w:val="4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</w:p>
        </w:tc>
      </w:tr>
      <w:tr>
        <w:trPr>
          <w:trHeight w:val="36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3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</w:tr>
      <w:tr>
        <w:trPr>
          <w:trHeight w:val="16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33904</w:t>
            </w:r>
          </w:p>
        </w:tc>
      </w:tr>
      <w:tr>
        <w:trPr>
          <w:trHeight w:val="4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</w:t>
            </w:r>
          </w:p>
        </w:tc>
      </w:tr>
      <w:tr>
        <w:trPr>
          <w:trHeight w:val="42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</w:t>
            </w:r>
          </w:p>
        </w:tc>
      </w:tr>
      <w:tr>
        <w:trPr>
          <w:trHeight w:val="48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129566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53665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35815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33815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58310</w:t>
            </w:r>
          </w:p>
        </w:tc>
      </w:tr>
      <w:tr>
        <w:trPr>
          <w:trHeight w:val="3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</w:tr>
      <w:tr>
        <w:trPr>
          <w:trHeight w:val="3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</w:tr>
      <w:tr>
        <w:trPr>
          <w:trHeight w:val="3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3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3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39660</w:t>
            </w:r>
          </w:p>
        </w:tc>
      </w:tr>
      <w:tr>
        <w:trPr>
          <w:trHeight w:val="3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39660</w:t>
            </w:r>
          </w:p>
        </w:tc>
      </w:tr>
      <w:tr>
        <w:trPr>
          <w:trHeight w:val="3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</w:t>
            </w:r>
          </w:p>
        </w:tc>
      </w:tr>
      <w:tr>
        <w:trPr>
          <w:trHeight w:val="2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9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115809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3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5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49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49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29326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</w:p>
        </w:tc>
      </w:tr>
      <w:tr>
        <w:trPr>
          <w:trHeight w:val="4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43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4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</w:p>
        </w:tc>
      </w:tr>
      <w:tr>
        <w:trPr>
          <w:trHeight w:val="4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55111</w:t>
            </w:r>
          </w:p>
        </w:tc>
      </w:tr>
      <w:tr>
        <w:trPr>
          <w:trHeight w:val="5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29831</w:t>
            </w:r>
          </w:p>
        </w:tc>
      </w:tr>
      <w:tr>
        <w:trPr>
          <w:trHeight w:val="3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39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5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70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40709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</w:tr>
      <w:tr>
        <w:trPr>
          <w:trHeight w:val="2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</w:tr>
      <w:tr>
        <w:trPr>
          <w:trHeight w:val="2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54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5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40406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40406</w:t>
            </w:r>
          </w:p>
        </w:tc>
      </w:tr>
      <w:tr>
        <w:trPr>
          <w:trHeight w:val="3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40406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1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247016,5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177154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3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171202</w:t>
            </w:r>
          </w:p>
        </w:tc>
      </w:tr>
      <w:tr>
        <w:trPr>
          <w:trHeight w:val="5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171202</w:t>
            </w:r>
          </w:p>
        </w:tc>
      </w:tr>
      <w:tr>
        <w:trPr>
          <w:trHeight w:val="5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69862,5</w:t>
            </w:r>
          </w:p>
        </w:tc>
      </w:tr>
      <w:tr>
        <w:trPr>
          <w:trHeight w:val="5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28664,5</w:t>
            </w:r>
          </w:p>
        </w:tc>
      </w:tr>
      <w:tr>
        <w:trPr>
          <w:trHeight w:val="5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28664,5</w:t>
            </w:r>
          </w:p>
        </w:tc>
      </w:tr>
      <w:tr>
        <w:trPr>
          <w:trHeight w:val="5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41198</w:t>
            </w:r>
          </w:p>
        </w:tc>
      </w:tr>
      <w:tr>
        <w:trPr>
          <w:trHeight w:val="51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41198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28427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37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67779,4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67779,4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67779,4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8485,4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54762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71219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71219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71219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71219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71219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71219</w:t>
            </w:r>
          </w:p>
        </w:tc>
      </w:tr>
      <w:tr>
        <w:trPr>
          <w:trHeight w:val="36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-31301,9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31301,9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