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db19" w14:textId="78ed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2009 года № 23/2-IV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13 декабря 2010 года N 33/2-IV. Зарегистрировано Управлением юстиции Шемонаихинского района Департамента юстиции Восточно-Казахстанской области 15 декабря 2010 года за N 5-19-135. Прекращено действие по истечении срока, на который решение было принято (письмо Шемонаихинского районного маслихата  от 12 мая 2011 года № 87)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Шемонаихинского районного маслихата от 12.05.2011 № 87).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2010 года № 25/307-IV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 (зарегистрировано в Реестре государственной регистрации нормативных правовых актов 13 декабря 2010 года за № 2539),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25 декабря 2009 года № 23/2-IV «О районном бюджете на 2010-2012 годы» (зарегистрировано в Реестре государственной регистрации нормативных правовых актов за № 5-19-111, опубликовано в газете «Уба-Информ» от 15 января 2010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районный бюджет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2010 год в следующих объемах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2 316 971,3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821 491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1 480 577,3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2 312 422,2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- 4 402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31 400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- 31 400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- 31 252,9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31 252,9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используемые остатки бюджетных средств – 26850,9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«628,6 тысяч тенге – для реализации мер социальной поддержки специалистов социальной сферы сельских населенных пунктов, в том числе 494,6 тысяч тенге на реализацию мер социальной поддержки специалистов образования сельских населенных пунктов и 134 тысячи тенге на услуги для кредита на жилье.»;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на 2010 год в сумме 16 195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- 11 772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3769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решению судов – 654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В. Лонский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А. Баяндинов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33/2-IV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86"/>
        <w:gridCol w:w="960"/>
        <w:gridCol w:w="8867"/>
        <w:gridCol w:w="228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2316971,3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821491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286625</w:t>
            </w:r>
          </w:p>
        </w:tc>
      </w:tr>
      <w:tr>
        <w:trPr>
          <w:trHeight w:val="28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286625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200977</w:t>
            </w:r>
          </w:p>
        </w:tc>
      </w:tr>
      <w:tr>
        <w:trPr>
          <w:trHeight w:val="1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200977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239334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143487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75441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1480577,3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1480577,3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1480577,3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644"/>
        <w:gridCol w:w="1065"/>
        <w:gridCol w:w="749"/>
        <w:gridCol w:w="8035"/>
        <w:gridCol w:w="2370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2312422,2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177210</w:t>
            </w:r>
          </w:p>
        </w:tc>
      </w:tr>
      <w:tr>
        <w:trPr>
          <w:trHeight w:val="7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48906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93487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92347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8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4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1258800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</w:t>
            </w:r>
          </w:p>
        </w:tc>
      </w:tr>
      <w:tr>
        <w:trPr>
          <w:trHeight w:val="5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1137593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4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5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1090049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79253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73253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6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57486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173401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151841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35787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2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3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31272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г.г.»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</w:t>
            </w:r>
          </w:p>
        </w:tc>
      </w:tr>
      <w:tr>
        <w:trPr>
          <w:trHeight w:val="4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4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169594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47124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28474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28334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2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26830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</w:tr>
      <w:tr>
        <w:trPr>
          <w:trHeight w:val="5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</w:tr>
      <w:tr>
        <w:trPr>
          <w:trHeight w:val="4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4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31517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</w:p>
        </w:tc>
      </w:tr>
      <w:tr>
        <w:trPr>
          <w:trHeight w:val="1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50336</w:t>
            </w:r>
          </w:p>
        </w:tc>
      </w:tr>
      <w:tr>
        <w:trPr>
          <w:trHeight w:val="5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32092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5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28042,6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10749,6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628,6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628,6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5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5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40004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40004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40004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1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247250,2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182366,7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171838,7</w:t>
            </w:r>
          </w:p>
        </w:tc>
      </w:tr>
      <w:tr>
        <w:trPr>
          <w:trHeight w:val="5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171838,7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64883,5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23685,5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23685,5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67779,4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67779,4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67779,4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-31252,9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31252,9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26850,9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26850,9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