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94ab" w14:textId="6959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лет, к призывному участку отдела по делам обороны Шемонаихинского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30 ноября 2010 года N 03. Зарегистрировано Управлением юстиции Шемонаихинского района Департамента юстиции Восточно-Казахстанской области 27 декабря 2010 года за N 5-19-136. Прекращено действие по истечении срока, на который решение было принято (письмо акима Шемонаихинского района от 15 апреля 2011 года № 1/1205)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акима Шемонаихинского района от 15.04.2011 № 1/1205).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«О местном государственном управлении и самоуправлении в Республике Казахстан»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январе-марте 2011 года приписку граждан мужского пола, которым в год приписки исполняется семнадцать лет, к призывному участку отдела по делам обороны Шемонаихинского района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график проведения приписки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коммунального государственного казенного предприятия «Медицинское объединение Шемонаихинского района» Управления здравоохранения Восточно-Казахстанского областного акимата (Абайдельдинов Т.М.,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комплектовать состав медицинской комиссии квалифицированными врачами-специалистами, средним медицинским персоналом, необходимым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выделение в медицинских учреждениях района необходимого количества коек для стационарного обследования и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приписки назначить врачей-специалистов для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лечебные учреждения, на базе которых будет проводиться медицинское освидетельствование и лечение граждан, которые подлежат приписке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города, поселков, сельских округов обеспечить оповещение о дате и своевременное прибытие юношей на приписную комиссию в сопровождении специалистов военно-учетных столов и военных руководителей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«Отдел внутренних дел Шемонаихинского района Департамента внутренних дел Восточно-Казахстанской области» (Рамазанов Р.Т., по согласованию) на период работы медицинской комиссии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граждан, уклоняющихся от приписки к призывному участку,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отдела по делам обороны Шемонаихинского района (Чурбанов М.Д., по согласованию), начальнику отдела образования Шемонаихинского района (Налимов А.С.) в период приписки провести отбор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отдела финансов Шемонаихинского района (Крузмягина Н.Р.) обеспечить финансирование работы приписной, медицинской комиссии, оплату труда технических работников и обслуживающего персонала на основании заключенных договоров и в пределах выделенных ассигнований,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Шемонаихинского района Колтунову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 А. Каримов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7"/>
        <w:gridCol w:w="34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</w:p>
        </w:tc>
      </w:tr>
      <w:tr>
        <w:trPr>
          <w:trHeight w:val="30" w:hRule="atLeast"/>
        </w:trPr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Шемонаихинского района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Чурбанов</w:t>
            </w:r>
          </w:p>
        </w:tc>
      </w:tr>
      <w:tr>
        <w:trPr>
          <w:trHeight w:val="30" w:hRule="atLeast"/>
        </w:trPr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Шемонаихинского района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Рамазанов</w:t>
            </w:r>
          </w:p>
        </w:tc>
      </w:tr>
      <w:tr>
        <w:trPr>
          <w:trHeight w:val="30" w:hRule="atLeast"/>
        </w:trPr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КГКП «Медицинское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объединение Шемонаихинского района»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2010 года № 03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приписки граждан мужского пола,</w:t>
      </w:r>
      <w:r>
        <w:br/>
      </w:r>
      <w:r>
        <w:rPr>
          <w:rFonts w:ascii="Times New Roman"/>
          <w:b/>
          <w:i w:val="false"/>
          <w:color w:val="000000"/>
        </w:rPr>
        <w:t>
которым в год приписки исполняется 17 лет к призывному</w:t>
      </w:r>
      <w:r>
        <w:br/>
      </w:r>
      <w:r>
        <w:rPr>
          <w:rFonts w:ascii="Times New Roman"/>
          <w:b/>
          <w:i w:val="false"/>
          <w:color w:val="000000"/>
        </w:rPr>
        <w:t>
участку отдела по делам обороны Шемонаихинского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680"/>
        <w:gridCol w:w="766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2"/>
      </w:tblGrid>
      <w:tr>
        <w:trPr>
          <w:trHeight w:val="11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сель/пос. округов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27.01.11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03.02.11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159"/>
        <w:gridCol w:w="1138"/>
        <w:gridCol w:w="1085"/>
        <w:gridCol w:w="1085"/>
        <w:gridCol w:w="1085"/>
        <w:gridCol w:w="1085"/>
        <w:gridCol w:w="1086"/>
        <w:gridCol w:w="1086"/>
        <w:gridCol w:w="1086"/>
        <w:gridCol w:w="1086"/>
      </w:tblGrid>
      <w:tr>
        <w:trPr>
          <w:trHeight w:val="11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сель/пос.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10.02.11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17.02.11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24.02.11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03.03.11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24.03.11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31.03.11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Шемонаиха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Шемонаихинского района             М. Чурбанов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