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06a6" w14:textId="65d0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Западно-Казахстанского областного маслихата от 14 декабря 2009 года № 16-1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17 февраля 2010 года № 19-1. Зарегистрировано Департаментом юстиции Западно-Казахстанской области 23 февраля 2010 года за № 3037. Утратило силу - решением Западно-Казахстанского областного маслихата от 3 ноября 2011 года № 35-6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03.11.2011 № 35-6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2010-2012 годы" от 14 декабря 2009 года № 16-1 (зарегистрированный в Реестре государственной регистрации нормативных правовых актов за № 3035, опубликованное 29 декабря 2009 года, 7 января 2010 года, 14 января 2010 года, 21 января 2010 года, 23 января 2010 года, 26 января 2010 года, 4 февраля 2010 года, 9 февраля 2010 года, 11 февраля 2010 года, 16 февраля 2010 года в газете "Приуралье" № 147, № 1, № 3, № 7, № 8, № 9, № 13, № 15, № 16, № 18 и 29 декабря 2009 года, 31 декабря 2009 года, 7 января 2010 года, 12 января 2010 года, 14 января 2010 года, в газете "Орал өңірі"  № 147, № 148, № 1, № 2-3,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"70 435 933" заменить цифрами "74 187 304";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"16 894 122" заменить цифрами "21 893 108";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"27 770" заменить цифрами "31 529";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"53 507 141" заменить цифрами "52 255 767";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"70 457 009" заменить цифрами "79 236 263";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"-401 755" заменить цифрами "-482 864";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"717 301" заменить цифрами "867 301";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"1 119 076" заменить цифрами "1 350 165";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"-2 000" заменить цифрами "148 000";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"150 000";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"382 699" заменить цифрами "-4 714 095";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"-382 699" заменить цифрами "4 714 095";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"26 002 625" заменить цифрами "24 681 168";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"1 798 218" заменить цифрами "452 499";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цифры "860 034" заменить цифрами "884 296";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2010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4 703 985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4 380 010 тыс. тенге –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323 975 тыс. тенге –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К. Ешимов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 М. Кұлшар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2010 года № 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2009 года № 16-1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8"/>
        <w:gridCol w:w="613"/>
        <w:gridCol w:w="813"/>
        <w:gridCol w:w="793"/>
        <w:gridCol w:w="6693"/>
        <w:gridCol w:w="209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74 187 304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21 893 108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6 894 804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6 894 804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9 309 959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9 309 959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5 688 345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5 688 345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52 255 767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1 746 466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1 746 466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50 509 301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50 509 301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79 236 263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1 109 994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912 935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875 365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414 978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298 408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92 801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92 801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92 801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95 754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2 474 852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2 474 852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2 431 682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2 281 860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9 322 449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3 025 805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1 275 889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919 515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1 749 916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517 251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401 972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водимых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566 370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2 128 360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148 737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148 737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1 979 623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1 979 623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579 957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547 905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66 681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481 224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3 588 327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2 658 087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162 556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533 244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Самопознание"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1 444 755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930 240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452 499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21 957 133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170 297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623 424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623 424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393 013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144 127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3 110 630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3 110 630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2 242 386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118 721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171 083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4 854 508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4 854 508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3 762 136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1 092 372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633 080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633 080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615 461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12 565 194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2 575 710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962 162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927 825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9 989 484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9 989 484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2 514 472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1 398 762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894 646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411 157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233 371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452 597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51 519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860 350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860 350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146 135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выплаты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255 360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255 360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52 545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196 107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6 626 809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2 011 000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4 615 809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596 134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323 975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80 255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4 019 675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997 558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510 053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743 470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820 353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346 640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2 327 676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872 903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872 903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202 831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290 173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697 499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690 206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619 940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503 646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67 814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215 318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112 399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102 919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78 639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241 538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70 508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98 879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4 094 993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852 941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809 013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43 928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43 928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902 102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548 923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318 337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318 337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308 920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832 889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151 033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112 376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681 856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681 856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78 497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27 582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1 110 227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857 210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371 873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160 745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253 017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1 189 838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1 189 838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1 145 918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45 551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3 236 799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1 300 358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1 300 358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1 300 358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1 820 441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1 820 441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127 097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357 697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342 578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353 831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317 718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23 919 588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23 919 588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23 919 588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15 362 547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5 985 205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чрезывычайных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2 556 642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-482 864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311 301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1 350 165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бюджетной программ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-4 714 095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4 714 095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