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d0da" w14:textId="04bd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изменении транскрипции некоторых сельских населенных пунктов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апреля 2010 года N 20-12 и постановление акимата Западно-Казахстанской области от 9 апреля 2010 года N 74. Зарегистрировано Департаментом юстиции Западно-Казахстанской области 12 мая 2010 года за N 3041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>-территориальном устройстве Республики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на основании заключения заседания областной ономастической комиссии от 6 апреля 2010 года N 1-8,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Болдырево Жамбылского сельского округа Акжайыкского района Западно-Казахстанской области на село Үштөбе;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Правда Кызылкольского сельского округа Чингирлауского района Западно-Казахстанской области на село Ұрысай.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транскрипцию названия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"село Чингирлау" названия Чингирлауского сельского округа Чингирлауского района Западно-Казахстанской области на "село Шынгырлау".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Ешимов                        Б. Измухамбетов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Құлшар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