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adf5" w14:textId="2b2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14 декабря 2009 года № 16-1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июля 2010 года № 23-1. Зарегистрировано Департаментом юстиции Западно-Казахстанской области 6 августа 2010 года за № 3046. Утратило силу - решением Западно-Казахстанского областного маслихата от 3 ноября 2011 года № 35-6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Утратило силу - решением Западно-Казахстанского областного маслихата от 03.11.2011 № 35-6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2010-2012 годы" от 14 декабря 2009 года № 16-1 (зарегистрированный в Реестре государственной регистрации нормативных правовых актов за № 3035, опубликованное 29 декабря 2009 года, 7 января 2010 года, 14 января 2010 года, 21 января 2010 года, 23 января 2010 года, 26 января 2010 года, 4 февраля 2010 года, 9 февраля 2010 года, 11 февраля 2010 года, 16 февраля 2010 года в газете "Приуралье" № 147, № 1, № 3, № 7, № 8, № 9, № 13, № 15, № 16, № 18 и 29 декабря 2009 года, 31 декабря 2009 года, 7 января 2010 года, 12 января 2010 года, 14 января 2010 года, в газете "Орал өңірі"  № 147, № 148, № 1, № 2-3,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"77 213 650" заменить цифрой "80 040 277";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"23 853 207" заменить цифрой "26 677 945";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"32 537" заменить цифрой "36 126";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"53 321 006" заменить цифрой "53 319 306";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"82 202 709" заменить цифрой "85 043 381";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"-482 864" заменить цифрой "-505 890";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"1 350 165" заменить цифрой "1 373 191";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"-4 714 095" заменить цифрой "-4 705 114";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"4 714 095" заменить цифрой "4 705 114";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2010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6 771 889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6 412 074 тыс. тенге –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359 815 тыс.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А. Василец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 М. Құлшар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2010 года № 23-1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42"/>
        <w:gridCol w:w="693"/>
        <w:gridCol w:w="893"/>
        <w:gridCol w:w="953"/>
        <w:gridCol w:w="6413"/>
        <w:gridCol w:w="235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80 040 277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26 677 945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8 144 804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8 144 804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11 425 053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11 425 053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7 108 088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7 108 088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53 319 306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1 744 766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1 744 766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51 574 540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51 574 540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85 043 381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1 845 930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927 869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716 514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2 696 697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2 696 697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2 622 827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2 445 797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3 074 381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1 273 692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913 691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360 001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1 800 689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2 249 337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2 093 548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2 093 548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481 224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4 672 737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3 074 226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44 073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235 033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1 794 309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1 598 511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911 499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100 203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586 809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22 449 940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397 857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155 451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3 049 945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3 049 945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2 294 848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301 421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5 106 195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5 106 195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4 013 823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719 214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701 146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12 763 292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2 721 808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71 651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955 281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10 041 484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10 041 484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2 567 607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1 415 039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903 211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252 150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862 536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862 536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146 135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265 596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8 253 375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6 242 375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786 974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191 904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5 455 401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1 158 958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743 470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924 181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949 585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942 292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52 689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871 539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579 092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93 631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126 602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126 602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248 318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120 919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4 011 420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852 252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548 923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331 584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331 584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727 066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1 096 595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843 578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371 873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1 271 910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1 271 910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1 166 192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1 108 700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3 770 690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1 894 332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1 894 332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342 578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226 666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1 323 062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1 264 383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358 965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220 452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15 362 547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6 025 427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чрезывачайных ситуацийприродного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1 680 580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-505 890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-4 705 114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