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33c9" w14:textId="5ba3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Правила проведения собраний (сходов) местного сообщества и принятия решений в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30 июля 2010 года № 23-6. Зарегистрировано Департаментом юстиции Западно-Казахстанской области 31 августа 2010 года за № 3051. Утратило силу решением Западно-Казахстанского областного маслихата от 28 августа 2013 года № 12-5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28.08.2013 № 12-5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Отменить решение областного маслихата "О Порядке проведения в Западно-Казахстанской области собраний (сходов) местного сообщества и принятия на них решений" от 18 августа 2009 года № 13-8.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Правила проведения собраний (сходов) местного сообщества и принятия решений 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Василец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 М. Құлшар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2010 года № 23-6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собраний (сходов)</w:t>
      </w:r>
      <w:r>
        <w:br/>
      </w:r>
      <w:r>
        <w:rPr>
          <w:rFonts w:ascii="Times New Roman"/>
          <w:b/>
          <w:i w:val="false"/>
          <w:color w:val="000000"/>
        </w:rPr>
        <w:t>
местного сообщества и принятия на них решений</w:t>
      </w:r>
      <w:r>
        <w:br/>
      </w:r>
      <w:r>
        <w:rPr>
          <w:rFonts w:ascii="Times New Roman"/>
          <w:b/>
          <w:i w:val="false"/>
          <w:color w:val="000000"/>
        </w:rPr>
        <w:t>
в Западно-Казахстанской области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приняты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организации и осуществления собраний (сходов) местного сообщества, принятия решений 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местного самоуправления – органы, на которые в соответствии с действующим законодательством Республики Казахстан возложены функции по решению вопросов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местного значения – вопросы деятельности области, района, города, района в городе, аульного (сельского) округа, поселка и аула (села), не входящего в состав аульного (сельского) округа, регулирование которых в соответствии с действующим законодательством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собрание (сход) местного сообщества – обсуждение членами местного сообщества вопросов местного значения путем прямого волеизъявления.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административно-территориальной единицы, в границах которой осуществляется местное самоуправление.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гражданства, имеющие постоянное место жительства на территории местного сообщества, имеют право на участие в осуществлении местного самоуправления в пределах, установленных Законом или международным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Общие принципы проведения собрания (схода) местного сообщества: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собрание (сход) местного сообщества проводится на основе всеобщего, равного и прямого волеизъявления;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 участвуют в собрании (сходе) местного сообщества лично, и каждый из них обладает одним голосом;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собрании (сходе) местного сообщества является добровольным и свободным;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собрание (сход) местного сообщества проводится открыто и гласно.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Созыв собрания (схода) местного сообщества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Собрание (сход) местного сообщества созывается и проводится на основании решения соответствующего органа, осуществляющего местное самоуправление.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Собрание (сход) местного сообщества проводится по инициативе органов, осуществляющих местное самоуправление, либо не менее чем 1/3 членов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Члены местного сообщества реализуют свое право инициативы на созыв собрания (схода) путем подачи предложений в местный исполнительный орган, осуществляющий местное самоуправление.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Подготовка собрания (схода)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Подготовку и проведение собрания (схода) местного сообщества обеспечивает орган, принявший решение о его проведении.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организации проведения собрания (схода) местного сообщества, орган, осуществляющий местное самоуправление или местный исполнительный орган, одновременно с принятием акта о проведении схода (собрания) местного сообщества создает комиссию по организации и проведению данного собрания (схода), определяет ее численный состав и полномочия, утверждает план подготовительных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период подготовки к собранию (сходу) местного сообщества, но не позднее 7 дней до его проведения, инициаторы проведения собрания (схода), органы, осуществляющие местное самоуправление, члены местного сообщества вправе внести дополнительные предложения по повестке дня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вносятся принявшему решение о проведении собрания (схода) местного сообщества органу в письменном виде с обоснованием мотивов постановки данного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Принявший решение о проведении собрания (схода) орган вправе его принять или отклонить, о чем должно быть сообщено при утверждении повестки дня на собрании (сходе)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органа, осуществляющего местное самоуправление или местного исполнительного органа, о проведении собрания (схода) доводится до членов местного сообщества через средства массовой информации или через объявления в населенных пунктах, где проживают члены местного сообщества, не менее чем за две недели до срока его проведения с указанием даты, времени и места проведения, рассматриваемых вопросах и порядка ознакомления со списком членов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Извещения о проведении собрания (схода) могут направляться членам местного сообщества в письменном виде, а также доводиться до сведения членов местного сообщества иным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Списки членов местного сообщества готовятся акимом соответствующей административно-территориальной единицы и предоставляются в орган, осуществляющий местное самоуправление, принявший решение о проведении собрания (схода) не позднее чем за пять дней до проведения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невозможности проведения собрания (схода) с участием одновременно всех членов местного сообщества собрания (сходы) могут проводиться по отдельным частям соответствующей административно-территориальной единицы или же принявший решение о проведении собрания (схода) орган может провести его, согласно квоте, с участием полномочных представителей отдельных частей каждой административно-территориальной единицы.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собрания (схода) граждан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Регистрация участников собрания (схода) местного сообщества перед началом его проведения проводится по спискам, предоставленным акимом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Собрание (сход) местного сообщества граждан считается правомочным при участии в нем более половины от общего числа членов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Собрание (сход) местного сообщества открывает уполномоченный представитель органа, осуществляющего местное самоуправление, принявшего решение о проведении данного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ведения собрания (схода) местного сообщества избираются председатель, секретарь и, в случае необходимости, счетная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Повестка дня собрания (схода) местного сообщества формируется с учетом поступивших предложений и утверждается простым большинством голосов от числа присутствующих. Вопросы, вынесенные инициаторами созыва собрания (схода) местного сообщества, рассматриваются в первоочередном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Регламент работы собрания (схода) местного сообщества определяется собранием (сходом).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Принятие решений на собрании (сходе)</w:t>
      </w:r>
      <w:r>
        <w:br/>
      </w:r>
      <w:r>
        <w:rPr>
          <w:rFonts w:ascii="Times New Roman"/>
          <w:b/>
          <w:i w:val="false"/>
          <w:color w:val="000000"/>
        </w:rPr>
        <w:t>
местного сообщества, оформление протокола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Решения собрания (схода) местного сообщества принимаются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Решение собрания (схода) местного сообщества считается принятым, если за него проголосовало более половины членов местного сообщества, присутствующих на собрании (сходе).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На собрании (сходе) местного сообщества ведется протокол, в котором указываются дата и место проведения собрания (схода), общее число членов данного местного сообщества, число присутствующих или представителей, фамилии, имена, отчества председателя, секретаря и членов счетной комиссии в случае ее избрания, повестка дня, содержание выступлений, результаты голосования и принятые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составляется в двух экземплярах, подписывается председателем и секретарем собрания (схода) местного сообщества и передается в орган, осуществляющий местное самоуправление, принявший решение о проведении данного собрания (схода)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проведения собраний (сходов) местного сообщества по отдельным частям соответствующей административно-территориальной единицы или с участием их представителей, определение общих результатов мнений членов местного сообщества осуществляется путем суммирования решений собраний (сходов), проведенных на всей территории соответствующей административно-территориальной единицы, либо принимается большинством голосов представителей, присутствовавших на собрании.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осуществляющий местное самоуправление, принявший решение о проведении данного собрания (схода), определяет мнение населения в целом по административно-территориальной единице и утверждает итоговый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итоговый протокол вносятся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проведенных собраний (сходов);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представленных протоколов собраний (сходов);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число членов местного сообщества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число членов местного сообщества или представителей, принявших участие в собраниях (сходах);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число членов местного сообщества или представителей, проголосовавших в поддержку вопроса, внесенного на рассмотрение собрания (схода);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число членов местного сообщества или представителей, проголосовавших против вопроса, внесенного на рассмотрение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итоговому протоколу прилагаются протоколы собраний (сходов), проведенных в отдельных частях соответствующей административно-территориальной единицы, списки зарегистрированных членов местного сообщества либо представителей, участвовавших на собраниях (сходах).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