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e2acd" w14:textId="70e2a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Западно-Казахстанского областного маслихата от 14 декабря 2009 года № 16-1 "Об областном бюджете на 2010-2012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Западно-Казахстанского областного маслихата от 15 октября 2010 года № 25-1. Зарегистрировано Департаментом юстиции Западно-Казахстанской области 21 октября 2010 года за № 3053. Утратило силу - решением Западно-Казахстанского областного маслихата от 3 ноября 2011 года № 35-6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Утратило силу - решением Западно-Казахстанского областного маслихата от 03.11.2011 № 35-6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№ 95-IV и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 № 148, постановлениями Правительства Республики Казахстан от 27 сентября 2010 года </w:t>
      </w:r>
      <w:r>
        <w:rPr>
          <w:rFonts w:ascii="Times New Roman"/>
          <w:b w:val="false"/>
          <w:i w:val="false"/>
          <w:color w:val="000000"/>
          <w:sz w:val="28"/>
        </w:rPr>
        <w:t>№ 980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от 12 октября 2010 года </w:t>
      </w:r>
      <w:r>
        <w:rPr>
          <w:rFonts w:ascii="Times New Roman"/>
          <w:b w:val="false"/>
          <w:i w:val="false"/>
          <w:color w:val="000000"/>
          <w:sz w:val="28"/>
        </w:rPr>
        <w:t>№ 1053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постановление Правительства Республики Казахстан от 22 декабря 2009 года </w:t>
      </w:r>
      <w:r>
        <w:rPr>
          <w:rFonts w:ascii="Times New Roman"/>
          <w:b w:val="false"/>
          <w:i w:val="false"/>
          <w:color w:val="000000"/>
          <w:sz w:val="28"/>
        </w:rPr>
        <w:t>№ 2162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реализации Закона Республики Казахстан "О республиканском бюджете на 2010–2012 годы"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Западно-Казахстанского областного маслихата "Об областном бюджете на 2010-2012 годы" от 14 декабря 2009 года № 16-1 (зарегистрированный в Реестре государственной регистрации нормативных правовых актов за № 3035, опубликованное 29 декабря 2009 года, 7 января 2010 года, 14 января 2010 года, 21 января 2010 года, 23 января 2010 года, 26 января 2010 года, 4 февраля 2010 года, 9 февраля 2010 года, 11 февраля 2010 года, 16 февраля 2010 года в газете "Приуралье" № 147, № 1, № 3, № 7, № 8, № 9, № 13, № 15, № 16, № 18 и 29 декабря 2009 года, 31 декабря 2009 года, 7 января 2010 года, 12 января 2010 года, 14 января 2010 года, в газете "Орал өңірі"  № 147, № 148, № 1, № 2-3, № 4),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цифру "80 040 277" заменить цифрой "81 589 935";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"53 319 306" заменить цифрой "54 868 964";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цифру "85 043 381" заменить цифрой "86 593 039";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подпункте 1)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цифру "25 746 407" заменить цифрой "27 296 065";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цифру "272 517" заменить цифрой "272 403";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третьем цифру "1 037 713" заменить цифрой "1 225 452";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четвертом цифру "586 365" заменить цифрой "573 778";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пятом цифру "775 101" заменить цифрой "724 286";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десятом цифру "911 499" заменить цифрой "1 585 203";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одиннадцатом цифру "9 807 942" заменить цифрой "9 486 741";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пятнадцатом цифру "210 000" заменить цифрой "500 000";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шестнадцатом цифру "548 923" заменить цифрой "571 948";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девятнадцатом цифру "332 579" заменить цифрой "251 996";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двадцатом цифру "911 888" заменить цифрой "855 946";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тридцатом цифру "265 596" заменить цифрой "237 096";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тридцать первом цифру "28 045" заменить цифрой "4 012";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тридцать третьем цифру "43 928" заменить цифрой "62 355";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тридцать пятом цифру "1 015 629" заменить цифрой "1 013 493";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тридцать шестом цифру "510 053" заменить цифрой "508 063";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абзацами сорок девятый, пятидесятый, пятьдесят первым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 обеспечение охраны общественного порядка во время проведения мероприятий международного значения" - 1 401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подстанции 110/35 Кв "Зачаганск" в Западно-Казахстанской области" - 900 000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содержание вновь вводимых объектов здравоохранения" - 23 263 тыс.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2010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 И. Енютин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областного маслихата        М. Құлшар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октября 2010 года № 25-1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2009 года № 16-1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3"/>
        <w:gridCol w:w="693"/>
        <w:gridCol w:w="893"/>
        <w:gridCol w:w="953"/>
        <w:gridCol w:w="5893"/>
        <w:gridCol w:w="2513"/>
      </w:tblGrid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Класс </w:t>
            </w:r>
          </w:p>
        </w:tc>
      </w:tr>
      <w:tr>
        <w:trPr>
          <w:trHeight w:val="7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Подкласс </w:t>
            </w:r>
          </w:p>
        </w:tc>
      </w:tr>
      <w:tr>
        <w:trPr>
          <w:trHeight w:val="24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Специфика </w:t>
            </w:r>
          </w:p>
        </w:tc>
      </w:tr>
      <w:tr>
        <w:trPr>
          <w:trHeight w:val="1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
</w:t>
            </w:r>
          </w:p>
        </w:tc>
      </w:tr>
      <w:tr>
        <w:trPr>
          <w:trHeight w:val="2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81 589 935</w:t>
            </w:r>
          </w:p>
        </w:tc>
      </w:tr>
      <w:tr>
        <w:trPr>
          <w:trHeight w:val="2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26 677 945</w:t>
            </w:r>
          </w:p>
        </w:tc>
      </w:tr>
      <w:tr>
        <w:trPr>
          <w:trHeight w:val="25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8 144 804</w:t>
            </w:r>
          </w:p>
        </w:tc>
      </w:tr>
      <w:tr>
        <w:trPr>
          <w:trHeight w:val="25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8 144 804</w:t>
            </w:r>
          </w:p>
        </w:tc>
      </w:tr>
      <w:tr>
        <w:trPr>
          <w:trHeight w:val="25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11 425 053</w:t>
            </w:r>
          </w:p>
        </w:tc>
      </w:tr>
      <w:tr>
        <w:trPr>
          <w:trHeight w:val="25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11 425 053</w:t>
            </w:r>
          </w:p>
        </w:tc>
      </w:tr>
      <w:tr>
        <w:trPr>
          <w:trHeight w:val="25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7 108 088</w:t>
            </w:r>
          </w:p>
        </w:tc>
      </w:tr>
      <w:tr>
        <w:trPr>
          <w:trHeight w:val="25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7 108 088</w:t>
            </w:r>
          </w:p>
        </w:tc>
      </w:tr>
      <w:tr>
        <w:trPr>
          <w:trHeight w:val="25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36 126</w:t>
            </w:r>
          </w:p>
        </w:tc>
      </w:tr>
      <w:tr>
        <w:trPr>
          <w:trHeight w:val="25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31 701</w:t>
            </w:r>
          </w:p>
        </w:tc>
      </w:tr>
      <w:tr>
        <w:trPr>
          <w:trHeight w:val="25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42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коммунальной собственности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1 532</w:t>
            </w:r>
          </w:p>
        </w:tc>
      </w:tr>
      <w:tr>
        <w:trPr>
          <w:trHeight w:val="42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24 800</w:t>
            </w:r>
          </w:p>
        </w:tc>
      </w:tr>
      <w:tr>
        <w:trPr>
          <w:trHeight w:val="3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(интересы) за размещение бюджетных средств на банковских счетах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1 289</w:t>
            </w:r>
          </w:p>
        </w:tc>
      </w:tr>
      <w:tr>
        <w:trPr>
          <w:trHeight w:val="84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(интересы) по кредитам, выданным из государственного бюджета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4 060</w:t>
            </w:r>
          </w:p>
        </w:tc>
      </w:tr>
      <w:tr>
        <w:trPr>
          <w:trHeight w:val="52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3 417</w:t>
            </w:r>
          </w:p>
        </w:tc>
      </w:tr>
      <w:tr>
        <w:trPr>
          <w:trHeight w:val="24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3 417</w:t>
            </w:r>
          </w:p>
        </w:tc>
      </w:tr>
      <w:tr>
        <w:trPr>
          <w:trHeight w:val="24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1 008</w:t>
            </w:r>
          </w:p>
        </w:tc>
      </w:tr>
      <w:tr>
        <w:trPr>
          <w:trHeight w:val="24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1 008</w:t>
            </w:r>
          </w:p>
        </w:tc>
      </w:tr>
      <w:tr>
        <w:trPr>
          <w:trHeight w:val="40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6 900</w:t>
            </w:r>
          </w:p>
        </w:tc>
      </w:tr>
      <w:tr>
        <w:trPr>
          <w:trHeight w:val="42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6 900</w:t>
            </w:r>
          </w:p>
        </w:tc>
      </w:tr>
      <w:tr>
        <w:trPr>
          <w:trHeight w:val="22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6 900</w:t>
            </w:r>
          </w:p>
        </w:tc>
      </w:tr>
      <w:tr>
        <w:trPr>
          <w:trHeight w:val="24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Поступление трансфертов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54 868 964</w:t>
            </w:r>
          </w:p>
        </w:tc>
      </w:tr>
      <w:tr>
        <w:trPr>
          <w:trHeight w:val="25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1 744 766</w:t>
            </w:r>
          </w:p>
        </w:tc>
      </w:tr>
      <w:tr>
        <w:trPr>
          <w:trHeight w:val="24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1 744 766</w:t>
            </w:r>
          </w:p>
        </w:tc>
      </w:tr>
      <w:tr>
        <w:trPr>
          <w:trHeight w:val="24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53 124 198</w:t>
            </w:r>
          </w:p>
        </w:tc>
      </w:tr>
      <w:tr>
        <w:trPr>
          <w:trHeight w:val="24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53 124 198</w:t>
            </w:r>
          </w:p>
        </w:tc>
      </w:tr>
      <w:tr>
        <w:trPr>
          <w:trHeight w:val="24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в бюджеты областей, городов Астаны и Алматы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Взаимоотношения областного бюджета, бюджета городов Астаны и Алматы с другими областными бюджетами, бюджетами городов Астаны и Алматы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1282"/>
        <w:gridCol w:w="693"/>
        <w:gridCol w:w="893"/>
        <w:gridCol w:w="953"/>
        <w:gridCol w:w="5893"/>
        <w:gridCol w:w="2533"/>
      </w:tblGrid>
      <w:tr>
        <w:trPr>
          <w:trHeight w:val="22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
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Администратор бюджетной программы 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Программа 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
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86 593 039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1 845 930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927 869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38 021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36 821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889 848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423 527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161 979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деятельности центров обслуживания населения по предоставлению государственных услуг физическим и юридическим лицам по принципу "одного окна"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304 342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823 410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823 410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98 467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8 429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716 514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94 651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экономики и бюджетного планирования области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94 651</w:t>
            </w:r>
          </w:p>
        </w:tc>
      </w:tr>
      <w:tr>
        <w:trPr>
          <w:trHeight w:val="2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94 651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105 069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12 143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12 143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9 253</w:t>
            </w:r>
          </w:p>
        </w:tc>
      </w:tr>
      <w:tr>
        <w:trPr>
          <w:trHeight w:val="19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92 926</w:t>
            </w:r>
          </w:p>
        </w:tc>
      </w:tr>
      <w:tr>
        <w:trPr>
          <w:trHeight w:val="2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92 926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26 637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гражданской обороны областного масштаба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8 152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57 375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мобилизационной подготовки и чрезвычайных ситуаций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2 698 098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2 698 098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2 624 228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2 447 198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медвытрезвителей и подразделений полиции, организующих работу медвытрезвителей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41 029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73 000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временной изоляции, адаптации и реабилитации несовершеннолетних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18 682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27 670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12 214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содержания служебных животных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операции "Мак"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2 425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73 870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органов внутренних дел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73 870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11 507 003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257 327</w:t>
            </w:r>
          </w:p>
        </w:tc>
      </w:tr>
      <w:tr>
        <w:trPr>
          <w:trHeight w:val="13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257 327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257 327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3 061 680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1 273 692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913 691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360 001</w:t>
            </w:r>
          </w:p>
        </w:tc>
      </w:tr>
      <w:tr>
        <w:trPr>
          <w:trHeight w:val="18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1 787 988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534 893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415 104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содержание вновь водимых объектов образования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573 778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внедрение новых технологий государственной системы в сфере образования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начального, основного среднего и общего среднего образования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114 660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создание лингафонных и мультимедийных кабинетов в государственных учреждениях начального, основного среднего и общего среднего образования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149 553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2 249 337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155 789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155 789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2 093 548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2 093 548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повышение квалификации специалистов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592 218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9 934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9 934</w:t>
            </w:r>
          </w:p>
        </w:tc>
      </w:tr>
      <w:tr>
        <w:trPr>
          <w:trHeight w:val="3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21 479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21 479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переподготовка кадров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560 805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79 581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переподготовка кадров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481 224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5 346 441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3 074 226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44 073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областных государственных учреждениях образования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26 342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31 200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206 588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235 033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педагогической консультативной помощи населению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155 226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352 185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областного бюджета бюджетам районов (городов областного значения) на 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160 974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приобретение оборудования для кабинетов "Самопознания"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обеспечение учебными материалами дошкольных организаций образования, организаций среднего, технического и профессионального, послесреднего образования, институтов повышения квалификации по предмету "Самопознание"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57 917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10 379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1 794 309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2 272 215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1 585 203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100 203</w:t>
            </w:r>
          </w:p>
        </w:tc>
      </w:tr>
      <w:tr>
        <w:trPr>
          <w:trHeight w:val="40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образования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586 809</w:t>
            </w:r>
          </w:p>
        </w:tc>
      </w:tr>
      <w:tr>
        <w:trPr>
          <w:trHeight w:val="6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22 288 926</w:t>
            </w:r>
          </w:p>
        </w:tc>
      </w:tr>
      <w:tr>
        <w:trPr>
          <w:trHeight w:val="6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 широкого профиля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148 462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148 462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стационарной медицинской помощи по направлению специалистов первичной медико-санитарной помощи и организаций здравоохранения, за исключением медицинской помощи, оказываемой из средств республиканского бюджета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148 462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640 997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640 997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крови, ее компонентов и препаратов для местных организаций здравоохранения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397 857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155 451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86 848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3 020 965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3 020 965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инфекционными, психическими заболеваниями и расстройствами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2 294 848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79 208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70 330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онкологических больных химиопрепаратами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с почечной недостаточностью лекарственными средствами, диализаторами, расходными материалами и больных после трансплантации почек лекарственными средствами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92 543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при лечении взрослых, больных гемофилией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290 399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160 408</w:t>
            </w:r>
          </w:p>
        </w:tc>
      </w:tr>
      <w:tr>
        <w:trPr>
          <w:trHeight w:val="37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33 229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5 129 458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5 129 458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поликлинической помощи населению за исключением медицинской помощи, оказываемой из средств республиканского бюджета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4 037 086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1 092 372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719 214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719 214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701 146</w:t>
            </w:r>
          </w:p>
        </w:tc>
      </w:tr>
      <w:tr>
        <w:trPr>
          <w:trHeight w:val="6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18 068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12 629 830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2 909 547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71 651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здравоохранения в рамках реализации стратегии региональной занятости и переподготовки кадр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510 001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27 556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46 823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23 978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18 986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медицинских и фармацевтических работников, направленных для работы в сельскую местность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вновь вводимых объектов здравоохранения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 здравоохранения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медицинских организаций здравоохранения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1 066 552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медицинских организаций здравоохранения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1 143 020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9 720 283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здравоохранения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9 720 283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2 515 074</w:t>
            </w:r>
          </w:p>
        </w:tc>
      </w:tr>
      <w:tr>
        <w:trPr>
          <w:trHeight w:val="18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1 415 039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903 211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415 541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252 150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235 520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460 309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460 309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51 519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51 519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810 003</w:t>
            </w:r>
          </w:p>
        </w:tc>
      </w:tr>
      <w:tr>
        <w:trPr>
          <w:trHeight w:val="37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810 003</w:t>
            </w:r>
          </w:p>
        </w:tc>
      </w:tr>
      <w:tr>
        <w:trPr>
          <w:trHeight w:val="1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110 760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выплату государственной адресной социальной помощи и ежемесячного государственного пособия на детей до 18 лет в связи с ростом размера прожиточного минимума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146 135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расширение программы социальных рабочих мест и молодежной практики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312 000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Москва, Астана к 65-летию Победы в Великой Отечественной войне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4 012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для выплаты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"За победу над Германией в Великой Отечественной войне 1941-1945 гг." или медалью "За победу над Японией", проработавшим (прослужившим) не менее шести месяцев в тылу в годы Великой Отечественной войны к 65-летию Победы в Великой Отечественной войне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237 096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290 032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290 032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53 517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социального обеспечения в рамках реализации стратегии региональной занятости и переподготовки кадров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введение стандартов специальных социальных услуг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 за счет целевых трансферов из республиканского бюджета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5 023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увеличение норм питания в медико-социальных учреждениях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1 685</w:t>
            </w:r>
          </w:p>
        </w:tc>
      </w:tr>
      <w:tr>
        <w:trPr>
          <w:trHeight w:val="43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229 807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8 146 097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2 011 000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2 011 000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586 000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развитие, обустройство и (или) приобретение инженерно-коммуникационной инфраструктуры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1 425 000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6 135 097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785 650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155 000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 системы водоснабжения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развитие системы водоснабжения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359 815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79 806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191 029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5 349 447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коммунального хозяйства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45 041</w:t>
            </w:r>
          </w:p>
        </w:tc>
      </w:tr>
      <w:tr>
        <w:trPr>
          <w:trHeight w:val="1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Газификация населенных пунктов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1 458 958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теплоэнергетической системы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139 000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508 063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областного бюджета бюджетам районов (городов областного значения)на 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820 353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742 658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924 181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710 003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благоустройства городов и населенных пунктов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2 816 330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1 030 697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1 030 697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26 718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182 128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Увековечение памяти деятелей государства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249 837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342 435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229 579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949 585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942 292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туризма, физической культуры и спорта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18 064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52 689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871 539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7 293</w:t>
            </w:r>
          </w:p>
        </w:tc>
      </w:tr>
      <w:tr>
        <w:trPr>
          <w:trHeight w:val="6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7 293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579 092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93 631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8 881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84 750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126 602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126 602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248 318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127 399</w:t>
            </w:r>
          </w:p>
        </w:tc>
      </w:tr>
      <w:tr>
        <w:trPr>
          <w:trHeight w:val="66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120 919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110 541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24 902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78 639</w:t>
            </w:r>
          </w:p>
        </w:tc>
      </w:tr>
      <w:tr>
        <w:trPr>
          <w:trHeight w:val="19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архивов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12 090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12 090</w:t>
            </w:r>
          </w:p>
        </w:tc>
      </w:tr>
      <w:tr>
        <w:trPr>
          <w:trHeight w:val="3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12 090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244 866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спорта в рамках реализации стратегии региональной занятости и переподготовки кадров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90 159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культуры в рамках реализации стратегии региональной занятости и переподготовки кадров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23 275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капитальный, текущий ремонт объектов культуры в рамках реализации стратегии региональной занятости и переподготовки кадров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50 660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областного бюджета бюджетам районов (городов областного значения) на капитальный, текущий ремонт объектов культуры в рамках реализации стратегии региональной занятости и переподготовки кадров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16 224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154 707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государственной, внутренней политики на местном уровне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102 207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40 400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1 303 747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1 303 747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900 000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теплоэнергетической системы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900 000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403 747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теплоэнергетической системы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403 152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3 916 347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814 737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752 382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49 069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109 074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информационно-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маркетинговой системы сельского хозяйства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поддержка племенного животноводства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156 452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поддержка повышения урожайности и качества производимых сельскохозяйственных культур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7 273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22 549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закладки и выращивания многолетних насаждений плодово-ягодных культур и винограда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2 904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404 871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государственных пунктов искусственного осеменения животных, заготовки животноводческой продукции и сырья, площадок по убою сельскохозяйственных животных, специальных хранилищ (могильников) пестицидов, ядохимикатов и тары из-под них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мер по оказанию социальной поддержки специалистов социальной сферы сельских населенных пунктов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экономики и бюджетного планирования области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62 355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62 355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843 394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19 450</w:t>
            </w:r>
          </w:p>
        </w:tc>
      </w:tr>
      <w:tr>
        <w:trPr>
          <w:trHeight w:val="3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Установление водоохранных зон и полос водных объектов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19 450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251 996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251 996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571 948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объектов водного хозяйства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571 948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331 584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331 584</w:t>
            </w:r>
          </w:p>
        </w:tc>
      </w:tr>
      <w:tr>
        <w:trPr>
          <w:trHeight w:val="5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322 167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9 417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лесного хозяйства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727 066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189 510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39 334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116 576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защита особо охраняемых природных территорий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экологической экспертизы объектов II, III, IV категорий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из местных бюджетов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33 600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537 556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537 556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102 971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102 971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28 856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земельных отношений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20 900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из местных бюджетов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49 715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1 096 595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843 578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продуктивности и качества продукции животноводства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371 873</w:t>
            </w:r>
          </w:p>
        </w:tc>
      </w:tr>
      <w:tr>
        <w:trPr>
          <w:trHeight w:val="2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распространению и внедрению инновационного опыта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противоэпизоотических мероприятий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270 570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содержание подразделений местных исполнительных органов в области ветеринарии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167 113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4 022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 организмами сельскохозяйственных культур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экономики и бюджетного планирования области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253 017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159 974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областного бюджета бюджетам районов (городов областного значения) на 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93 043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1 271 910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1 271 910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 архитектурно-строительного контроля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25 669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25 669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1 166 192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46 125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1 367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1 108 700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80 049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20 049</w:t>
            </w:r>
          </w:p>
        </w:tc>
      </w:tr>
      <w:tr>
        <w:trPr>
          <w:trHeight w:val="2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3 770 690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1 630 358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1 630 358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1 630 358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транспортной инфраструктуры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капитальный и средний ремонт автомобильных дорог районного значения (улиц города)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Воздушный транспорт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246 000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246 000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регулярных внутренних авиаперевозок по решению местных исполнительных органов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246 000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1 894 332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1 894 332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42 088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434 006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127 097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 и содержание автомобильных дорог областного значения, улиц городов и населенных пунктов в рамках реализации cтратегии региональной занятости и переподготовки кадров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342 578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автомобильных дорог областного значения, улиц городов и населенных пунктов в рамках реализации стратегии региональной занятости и переподготовки кадров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ремонт и содержание автомобильных дорог районного значения, улиц городов и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57 200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областного бюджета бюджетам районов (городов областного значения) на ремонт и содержание автомобильных дорог районного значения, улиц городов и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строительство и реконструкцию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149 811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строительство и реконструкцию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207 886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307 000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226 666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1 353 062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экономической деятельности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58 679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предпринимательства и промышленности области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58 679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58 679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1 264 383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700 220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700 220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экономики и бюджетного планирования области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17 998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экономического обоснования местных бюджетных инвестиционных проектов (программ) и проведение его экспертизы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17 998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358 965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Стратегии индустриально-инновационного развития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"Дорожная карта бизнеса 2020"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220 452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программы "Дорожная карта бизнеса 2020"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87 790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 рамках программы "Дорожная карта бизнеса - 2020"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50 723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187 200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"Дорожная карта бизнеса - 2020"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187 200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местных исполнительных органов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23 084 756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23 084 756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23 084 756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15 362 547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16 202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6 025 427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бюджетам, бюджетам городов Астаны и Алматы в случаях возникновения чрезвычайных ситуаций природного и техногенного характера, угрожающих политической, экономической и социальной стабильности административно-территориальной единицы, жизни и здоровью людей, проведения мероприятий общереспубликанского либо международного значения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1 680 580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-505 890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867 301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406 000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406 000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406 000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строительство и (или) приобретение жилья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406 000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311 301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311 301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экономики и бюджетного планирования области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311 301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311 301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АО "Фонд развития предпринимательства "Даму" на реализацию государственной инвестиционной политики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дочерних организаций АО "Национальный управляющий холдинг "КазАгро" для финансирования малого и среднего бизнеса и микрокредитования сельского населения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Класс 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Подкласс 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1 373 191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1 373 191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1 373 191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207 900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Администратор бюджетной программ 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Программа 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209 900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209 900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209 900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209 900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209 900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
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Класс 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Подкласс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-4 705 114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4 705 114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