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7661" w14:textId="51a7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2009 года № 24-3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25 февраля 2010 года № 26-2. Зарегистрировано Управлением юстиции города Уральска Западно-Казахстанской области 2 марта 2010 года № 7-1-177. Утратило силу - решением Уральского городского маслихата Западно-Казахстанской области от 30 марта 2011 года № 38-10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30.03.2011 № 38-10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2010-2012 годы" от 24 декабря 2009 года № 24-3 (зарегистрированное в Реестре государственной регистрации нормативных правовых актов за № 7-1-160, опубликованное 14 января 2010 года, 20 января 2010 года, 28 января 2010 года в газете "Жайық үні" и 14 января 2010 года, 20 января 2010 года, 28 января 2010 года, 4 февраля 2010 года в газете "Пульс города")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15 140 785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7 092 936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411 134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1 290 024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6 346 691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14 385 061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743 724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-743 724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-1 136 607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Поступления в городской бюджет на 2010 год формируются в соответствии с Бюджетным Кодексом Республики Казахстан, Законом Республики Казахстан "О республиканском бюджете на 2010-2012 годы", решением областного маслихата от 14 декабря 2009 года № 16-1 "Об областном бюджете на 2010-2012 годы" и согласно пункта 4 настоящего решения".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"118 880" заменить цифрой "67 880";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", на разработку проектно-сметной документации и капитальный ремонт детского сада № 43 – 62 133 тысячи тенге" дополнить словами ", на капитальный ремонт СОШ № 1 в г.Уральске – 49 284 тысячи тенге, на капитальный ремонт детского сада № 3 в г.Уральске – 15 651 тысяча тенге, на реконструкцию дорог по ул.Московская (от ул.С.Датова до Кызылжарской) – 207 886 тысяч тенге, на капитальный ремонт филиала кинотеатра им.Гагарина – 937 тысяч тенге, на капитальный ремонт здания филиала библиотеки № 13 – 16 323 тысячи тенге, на строительство дома для малосемейных на 240 квартир в г.Уральске – 859 000 тысяч тенге, на строительство городской набережной (р-н пл.Победы) – 110 000 тысяч тенге, на благоустройство дворов – 250 000 тысяч тенге, на развитие коммунального хозяйства – 100 000 тысяч тенге, на приобретение 2-х зданий в коммунальную собственность – 198 000 тысяч тенге, на средний ремонт дорог – 200 000 тысяч тенге, на капитальный ремонт дорог – 84 000 тысяч тенге, на реконструкцию дорог – 136 000 тысяч тенге, на организацию горячего питания учащихся 1-4 классов – 58 840 тысяч тенге, на осуществление льготного проезда на общественном транспорте обучающихся и воспитанников организаций образования очной формы обучения 70 000 тысяч тенге, на проведение работ по зонированию земель пригородный зоны – 49 715 тысяч тенге, на выпуск альбомов художников Западно-Казахстанской области – 3 780 тысяч тенге, на капитальный ремонт мемориала "Вечный огонь" – 60 000 тысяч тенге, на проведение мероприятий посвященных 65-летию Великой Отечественной войны – 7 866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на строительство детского сада на 320 мест в микрорайоне № 9 города Уральска – 464 439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расходах городского бюджета на 2010 год предусмотрен возврат неиспользованных (недоиспользованных) целевых трансфертов в областной бюджет в сумме 31 479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Учесть, что в расходах городского бюджета на 2010 год предусмотрено погашение долга местного исполнительного органа в сумме 1 136 607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"8-3. Учесть, что в расходах городского бюджета на 2010 год предусмотрена пеня на погашение долга местного исполнительного органа в сумме 3 417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26-й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          В. П. Любавин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А. К. Истелюев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26-2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13"/>
        <w:gridCol w:w="513"/>
        <w:gridCol w:w="513"/>
        <w:gridCol w:w="6753"/>
        <w:gridCol w:w="2213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15 140 785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7 092 936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3 049 139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3 049 139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2 446 474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2 446 474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600 449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144 929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6 346 691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6 346 691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6 346 691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853"/>
        <w:gridCol w:w="833"/>
        <w:gridCol w:w="833"/>
        <w:gridCol w:w="5613"/>
        <w:gridCol w:w="2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14 385 061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5 355 964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1 255 598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1 255 598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1 255 598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3 792 865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3 792 865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3 491 234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901 666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81 329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5 450 324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2 763 602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2 757 970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1 111 668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1 262 320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1 353 679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1 128 844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712 632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126 708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1 212 044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437 746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446 900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443 340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974 153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552 648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552 648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131 163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-743 724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26-2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513"/>
        <w:gridCol w:w="513"/>
        <w:gridCol w:w="513"/>
        <w:gridCol w:w="6753"/>
        <w:gridCol w:w="2213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9 616 308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7 925 927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3 398 196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3 398 196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2 557 070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2 557 070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1 229 718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699 933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434 818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520 381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451 093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451 093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53"/>
        <w:gridCol w:w="753"/>
        <w:gridCol w:w="753"/>
        <w:gridCol w:w="6033"/>
        <w:gridCol w:w="2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9 616 308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6 568 177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1 232 182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1 232 182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1 232 182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4 215 857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4 215 857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3 864 774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351 083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621 706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1 291 685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1 286 789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1 286 789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177 029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218 053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218 053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218 053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26-2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513"/>
        <w:gridCol w:w="513"/>
        <w:gridCol w:w="513"/>
        <w:gridCol w:w="6753"/>
        <w:gridCol w:w="2213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9 380 715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8 698 391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3 778 773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3 778 773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1 238 131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703 430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426 273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426 273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532 324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53"/>
        <w:gridCol w:w="753"/>
        <w:gridCol w:w="753"/>
        <w:gridCol w:w="6033"/>
        <w:gridCol w:w="2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9 380 715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6 112 980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1 367 390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1 367 390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1 367 390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4 638 933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4 638 933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4 249 542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389 391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741 396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673 664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1 362 877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1 357 638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1 357 638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189 421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869 899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294 847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424 822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171 171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26-2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исполнения городского бюджета на 2010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72"/>
        <w:gridCol w:w="717"/>
        <w:gridCol w:w="719"/>
        <w:gridCol w:w="532"/>
        <w:gridCol w:w="678"/>
        <w:gridCol w:w="7887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26-2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72"/>
        <w:gridCol w:w="717"/>
        <w:gridCol w:w="719"/>
        <w:gridCol w:w="532"/>
        <w:gridCol w:w="678"/>
        <w:gridCol w:w="7887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Зачаганского поселкового округа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Круглоозерновского поселкового округа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Деркульского поселкового округа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