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07e8" w14:textId="aa20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2009 года N 24-3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10 августа 2010 года № 31-2. Зарегистрировано Управлением юстиции города Уральска Западно-Казахстанской области 12 августа 2010 года № 7-1-191. Утратило силу - решением Уральского городского маслихата Западно-Казахстанской области от 30 марта 2011 года № 38-10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30.03.2011 № 38-10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2010-2012 годы" от 24 декабря 2009 года № 24-3 (зарегистрированное в Реестре государственной регистрации нормативных правовых актов за № 7-1-160, опубликованное 14 января 2010 года, 20 января 2010 года, 28 января 2010 года в газете "Жайық үні" № 2, № 3, № 4 и 14 января 2010 года, 20 января 2010 года, 28 января 2010 года, 4 февраля 2010 года в газете "Пульс города" № 2, № 3, № 4,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16 931 551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7 391 936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436 134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1 372 524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7 730 957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15 753 827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362 000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815 724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-815 724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-1 136 607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9 883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"67 880" заменить цифрой "95 080";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"98 716" заменить цифрой "95 227";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"29 761" заменить цифрой "28 259";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"108 038" заменить цифрой "107 077";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"49 284" заменить цифрой "48 773";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"15 651" заменить цифрой "14 240";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"16 323" заменить цифрой "15 287";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"207 886" заменить цифрой "201 349";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"198 000" заменить цифрой "194 805";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"100 000" заменить цифрой "239 000";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"70 000" заменить цифрой "105 000";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капитальный ремонт мемориала "Вечный огонь" – 60 000 тысяч тенге"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мемориала "Вечный огонь" – 57 990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"114 747" заменить цифрой "171 566";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"2 800" заменить цифрой "761";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"250 093" заменить цифрой "251 577";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благоустройство дворов – 60 000 тысяч тенге"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дворов – 380 000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"реализация программы "Жасыл-Ел" на 2008-2010 годы (оплата труда бойцов молодежных трудовых отрядов, механизированные работы, приобретение инвентаря) – 13 600 тысяч тенге" дополнить словами "; на строительство детского сада на 320 мест в микрорайоне Самал – 1000 тысяч тенге, на строительство ул.Брусиловского – ул.Аяз би (2-этап) – 6 537 тысяч тенге, в рамках подготовки к отопительному сезону – 350 000 тысяч тенге, на освещение улиц 67 000 тысяч тенге, на содержание дорожно-мостового хозяйства – 80 000 тысяч тенге, на строительство дорог – 60 000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реализацию государственного образовательного заказа в дошкольных организациях образования – 75 690 тысячи тенге" дополнить словами "; на строительство детского сада на 320 мест в микрорайоне Самал – 89 000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"31 479" заменить цифрой "29 779";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31-й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        Ш. Ш. Нутфуллин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        З. Х. Халилов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2010 года № 31-2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53"/>
        <w:gridCol w:w="573"/>
        <w:gridCol w:w="573"/>
        <w:gridCol w:w="573"/>
        <w:gridCol w:w="7113"/>
        <w:gridCol w:w="207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16 931 551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7 391 936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3 049 139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3 049 139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2 446 474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2 446 474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7 730 957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7 730 957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7 730 957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95"/>
        <w:gridCol w:w="971"/>
        <w:gridCol w:w="950"/>
        <w:gridCol w:w="950"/>
        <w:gridCol w:w="6804"/>
        <w:gridCol w:w="22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15 753 827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221 190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139 798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5 723 938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1 339 973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1 339 973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1 339 973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3 941 666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3 941 666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3 631 569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310 097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442 299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307 199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194 039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943 669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893 401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787 014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6 063 638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2 748 188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2 736 856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1 114 748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1 308 226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313 882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1 667 908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1 338 667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416 212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712 963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329 241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221 114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1 647 542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1 526 360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812 885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571 157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831 516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544 581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539 021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474 185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1 079 050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630 545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630 545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433 285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448 505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448 505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357 697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150 143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140 712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457 941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457 941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457 941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428 162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815 724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-815 724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