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3697" w14:textId="6c33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25 декабря 2010 года № 28-1. Зарегистрировано Управлением юстиции Акжаикского района Западно-Казахстанской области 31 декабря 2010 года № 7-2-116. Утратило силу - решением Акжаикского районного маслихата Западно-Казахстанской области от 19 апреля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Акжаикского районного маслихата Западно-Казахстанской области от 19.04.2012 №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января 2010 года №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3 815 595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616 491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3 193 104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3 861 710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65 243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65 243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16 147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-127 505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127 505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- 49 851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- 23 632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101 286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Акжаикского районного маслихата Западно-Казахстанской области от 07.04.2011 </w:t>
      </w:r>
      <w:r>
        <w:rPr>
          <w:rFonts w:ascii="Times New Roman"/>
          <w:b w:val="false"/>
          <w:i w:val="false"/>
          <w:color w:val="00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07.07.2011 </w:t>
      </w:r>
      <w:r>
        <w:rPr>
          <w:rFonts w:ascii="Times New Roman"/>
          <w:b w:val="false"/>
          <w:i w:val="false"/>
          <w:color w:val="00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16.11.2011 </w:t>
      </w:r>
      <w:r>
        <w:rPr>
          <w:rFonts w:ascii="Times New Roman"/>
          <w:b w:val="false"/>
          <w:i w:val="false"/>
          <w:color w:val="000000"/>
          <w:sz w:val="28"/>
        </w:rPr>
        <w:t>№ 34-1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22.12.2011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января 2010 года № 28-2 "Об областном бюджете на 2011-2013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января 2010 года № 28-2 "Об областном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2011 год поступление целевых трансфертов и кредитов из республиканского бюджета в общей сумме 650 412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16 623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16 388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25 001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6 776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9 920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40 442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8 103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социальной сферы сельских населенных пунктов - 49 851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9 000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18 540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водоснабжение аула Мерген – 181 695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и скважины аула Есенсай – 191 182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водоснабжение аула Бударино – 76 891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субвенцию, выделенную из областного бюджета на 2011 год в общей сумме - 2 417 995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2011 год в размере 13 249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гражданским служащим здравоохранения, социального обеспечения, образования, культуры и спорта, работающим в аульной(сельской)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Сиражев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от 25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Акжаикского районного маслихата Западно-Казахстанской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79"/>
        <w:gridCol w:w="555"/>
        <w:gridCol w:w="596"/>
        <w:gridCol w:w="7767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3815595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4"/>
        <w:gridCol w:w="783"/>
        <w:gridCol w:w="783"/>
        <w:gridCol w:w="7237"/>
        <w:gridCol w:w="16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3861710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260865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сеч целевого трансферта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124505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от 25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9"/>
        <w:gridCol w:w="534"/>
        <w:gridCol w:w="576"/>
        <w:gridCol w:w="7808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658546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2704467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2"/>
        <w:gridCol w:w="761"/>
        <w:gridCol w:w="803"/>
        <w:gridCol w:w="7244"/>
        <w:gridCol w:w="16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3363013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273041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157686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157686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157686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2164890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90236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от 25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59"/>
        <w:gridCol w:w="534"/>
        <w:gridCol w:w="576"/>
        <w:gridCol w:w="7808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3408529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660208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139117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2748321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2"/>
        <w:gridCol w:w="761"/>
        <w:gridCol w:w="803"/>
        <w:gridCol w:w="7244"/>
        <w:gridCol w:w="161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3408529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297178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277337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47172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213733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2368922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2170728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2170728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302140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95650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от 25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местным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не подлежащим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за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68"/>
        <w:gridCol w:w="835"/>
        <w:gridCol w:w="815"/>
        <w:gridCol w:w="895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