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01a4" w14:textId="f850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Бурлинского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декабря 2010 года N 24-1. Зарегистрировано Управлением юстиции Бурлинского района Западно-Казахстанской области 31 декабря 2010 года N 7-3-106. Утратило силу решением Бурлинского районного маслихата Западно-Казахстанской области от 13 декабря 2011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13.12.2011 года № 32-7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N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6 221 404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3 345 760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14 237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178 586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2 682 821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6 507 087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3 026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20 179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17 153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-288 709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288 709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- 306 998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- 19 177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- 888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Бурлинского районного маслихата Западно-Казахстанской области от 08.04.2011 </w:t>
      </w:r>
      <w:r>
        <w:rPr>
          <w:rFonts w:ascii="Times New Roman"/>
          <w:b w:val="false"/>
          <w:i w:val="false"/>
          <w:color w:val="000000"/>
          <w:sz w:val="28"/>
        </w:rPr>
        <w:t>N 27-1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12.07.2011 </w:t>
      </w:r>
      <w:r>
        <w:rPr>
          <w:rFonts w:ascii="Times New Roman"/>
          <w:b w:val="false"/>
          <w:i w:val="false"/>
          <w:color w:val="000000"/>
          <w:sz w:val="28"/>
        </w:rPr>
        <w:t>N 28-3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15.11.2011 </w:t>
      </w:r>
      <w:r>
        <w:rPr>
          <w:rFonts w:ascii="Times New Roman"/>
          <w:b w:val="false"/>
          <w:i w:val="false"/>
          <w:color w:val="000000"/>
          <w:sz w:val="28"/>
        </w:rPr>
        <w:t>N 31-1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 и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N 28-2 от 13 декабря 2010 года "Об областном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2011 год поступление целевых трансфертов и кредитов из республиканского бюджета в общей сумме 2 989 819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- 16 623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- 8 192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23 935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6 805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-5 926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10 025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6 204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 – 388  974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80 000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464 280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развитие системы водоснабжения – 222 128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социальной сферы сельских населенных пунктов – 12 998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увеличение размера доплаты за квалификационную категорию, учителям школ и воспитателям дошкольных организаций образования - 16 869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"Дорожная карта бизнеса - 2020" - 84 000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- 7 930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2020" - 9 281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- 3 600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строительства по "Программе занятость - 2020" - 294 000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бюджету Бурлинского района на компенсацию потерь и обеспечение экономической стабильности региона -  1 328 049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Бурлинского районного маслихата Западно-Казахстанской области от 08.04.2011 </w:t>
      </w:r>
      <w:r>
        <w:rPr>
          <w:rFonts w:ascii="Times New Roman"/>
          <w:b w:val="false"/>
          <w:i w:val="false"/>
          <w:color w:val="000000"/>
          <w:sz w:val="28"/>
        </w:rPr>
        <w:t>N 27-1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12.07.2011 </w:t>
      </w:r>
      <w:r>
        <w:rPr>
          <w:rFonts w:ascii="Times New Roman"/>
          <w:b w:val="false"/>
          <w:i w:val="false"/>
          <w:color w:val="000000"/>
          <w:sz w:val="28"/>
        </w:rPr>
        <w:t>N 28-3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15.11.2011 </w:t>
      </w:r>
      <w:r>
        <w:rPr>
          <w:rFonts w:ascii="Times New Roman"/>
          <w:b w:val="false"/>
          <w:i w:val="false"/>
          <w:color w:val="000000"/>
          <w:sz w:val="28"/>
        </w:rPr>
        <w:t>N 31-1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2011 год в размере 18 000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гражданским служащим здравоохранения, социального обеспечения, образования, культуры и спорта, работающим в аульной (сельской местности),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специалистов, занимающимися этими видами деятельности в городских условиях,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оказание социальной помощи специалистам образования, здравоохранения, культуры и спорта, социального обеспечения, проживающим в сельской местности, на приобретение топлива в размере 9 000 тенге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секвестрированию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И. Измагамбетов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24-1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Бурлинского районного маслихата Западно-Казахстанской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N 31-1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3"/>
        <w:gridCol w:w="533"/>
        <w:gridCol w:w="513"/>
        <w:gridCol w:w="7393"/>
        <w:gridCol w:w="1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6 221 404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6 221 404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3 345 760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987 363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987 363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1 723 015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1 723 015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461 548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312 145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2 682 821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2 682 821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1 443 439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832"/>
        <w:gridCol w:w="751"/>
        <w:gridCol w:w="6980"/>
        <w:gridCol w:w="21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6 507 087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3 423 528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2 505 376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2 505 376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2 343 406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1 338 431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852 491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-288 709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288 709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6 546 443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24-1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706"/>
        <w:gridCol w:w="555"/>
        <w:gridCol w:w="598"/>
        <w:gridCol w:w="7356"/>
        <w:gridCol w:w="2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5 065 762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 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5 049 380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4 905 118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1 607 230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 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1 607 230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2 280 473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2 280 473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806 736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673 033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</w:t>
            </w: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5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7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8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128 034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33"/>
        <w:gridCol w:w="773"/>
        <w:gridCol w:w="533"/>
        <w:gridCol w:w="561"/>
        <w:gridCol w:w="6553"/>
        <w:gridCol w:w="2013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5 065 762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268 880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244 052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2 929 078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385 162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385 162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385 162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2 512 470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2 512 470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2 382 311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844 445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 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312 077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246 423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56 851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361 149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ОПЕРАЦИЯМ, ВЫПОЛНЯЕМЫМ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24-1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706"/>
        <w:gridCol w:w="555"/>
        <w:gridCol w:w="598"/>
        <w:gridCol w:w="7313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5 194 410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5 178 028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5 022 632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1 689 709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1 689 709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2 247 349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2 247 349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863 250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720 908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103 672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</w:t>
            </w: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208 341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18 967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17 253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5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7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8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138 143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33"/>
        <w:gridCol w:w="773"/>
        <w:gridCol w:w="533"/>
        <w:gridCol w:w="561"/>
        <w:gridCol w:w="6553"/>
        <w:gridCol w:w="2013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5 194 410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273 865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248 697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175 616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175 616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3 007 740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2 567 286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2 430 854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136 432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120 625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830 756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 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441 060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441 060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241 060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332 451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263 671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140 332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87 754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411 807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411 807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ОПЕРАЦИЯМ, ВЫПОЛНЯЕМЫМ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24-1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68"/>
        <w:gridCol w:w="835"/>
        <w:gridCol w:w="815"/>
        <w:gridCol w:w="895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