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76b4" w14:textId="8e07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Жанибекского района в январе-марте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30 декабря 2010 года N 36. Зарегистрировано Департаментом юстиции Западно-Казахстанской области 3 февраля 2011 года N 7-6-119. Утратило силу решением акима Жанибекского района Западно-Казахстанской области от 20 октября 2011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Жанибекского района Западно-Казахстанской области от 20.10.2011 № 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 от 8 июля 2005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обороны Жанибекского района Западно-Казахстанской области" (по согласованию) организовать и обеспечить в январе-марте 2011 года приписку граждан мужского пола, которым в год приписки исполняется семнадцать лет, к призывным участкам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"Жанибекская районная центральная больница" Управления здравоохранения акимата Западно-Казахстанской области" (по согласованию) принять меры по полному медицинскому обследованию граждан,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"Районный отдел занятости и социальных программ" обеспечить общественными работниками для организации работы по приписки к призывными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вышеназванных мероприятий осуществить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водится в действие со дня первого официального опубликования и распространяется на правовые отношения, возникшие 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Б. А. Есенгалиева.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Жанибекского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Т. Магзомов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"Жанибекская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К. Мусагалиев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