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f0c66" w14:textId="c8f0c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Сырымского районного маслихата от 17 декабря 2009 года N 17-2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24 декабря 2010 года N 26-2. Зарегистрировано Управлением юстиции Сырымского района Западно-Казахстанской области 31 декабря 2010 года N 7-10-96. Утратило силу решением Сырымского районного маслихата Западно-Казахстанской области от 29 марта 2011 года № 28-4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Сырымского районного маслихата Западно-Казахстанской области от 29.03.2011 № 28-4.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Сноска: Решения Сырымского районного маслихата Западно-Казахстанской области от 23 декабря 2009 года N 17-2 на русском языке нет, изменения и дополнения внесены только в текст решения на государственном языке.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решения Западно-Казахстанского областного маслихата N 28-1 от 13 декабря 2010 года, о внесении изменений и 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14 декабря 2009 года N 16-1 "Об областном бюджете на 2010-2012 годы" (зарегистрированный в Реестре государственной регистрации нормативных правовых актов за N 3036) 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N 1072 от 27 сентября 2010 года О мерах по оптимизации штатной численности органов, содержащихся за счет государственного бюджета и сметы (бюджета) Национального Банка Республики Казахстан и постановления Западно-Казахстанского областного акимата N 243 от 3 ноября 2010 года сессия Сырымского районного маслихата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Сырымского районного маслихата "О районном бюджете на 2010-2012 годы" от 23 декабря 2009 года N 17-2 (зарегистрированный в Реестре государственной регистрации нормативных правовых актов за N 7-10-67, опубликованное 21 января 2010 года, 18 марта 2010 года, 13 мая 2010 года, 3 июня 2010 года, 26 августа 2010 года, 2 сентября 2010 года, 25 ноября 2010 года, в газете "Сырым елі "N 1, N 4, N 9, N 13, N 21, N 24, N 36, N 37, N 49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 в первом абзаце цифру "2 377 063" заменить цифрой "2 378 063";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втором абзаце цифру "166 765" заменить цифрой "167 765";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 цифру "2 351 877" заменить цифрой "2 352 177";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приложение 1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А. Дуйсенгалиев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А. Галимов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Сырымского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N 26-2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676"/>
        <w:gridCol w:w="677"/>
        <w:gridCol w:w="552"/>
        <w:gridCol w:w="7338"/>
        <w:gridCol w:w="1630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2378063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167765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10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02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2199734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2199734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2199734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737"/>
        <w:gridCol w:w="778"/>
        <w:gridCol w:w="778"/>
        <w:gridCol w:w="6974"/>
        <w:gridCol w:w="1627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2352177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154346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154346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92355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91645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развитие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</w:t>
            </w:r>
          </w:p>
        </w:tc>
      </w:tr>
      <w:tr>
        <w:trPr>
          <w:trHeight w:val="1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</w:t>
            </w:r>
          </w:p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1269589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образование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1219649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образование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1219649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1106732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75414 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156284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140495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нуждающимся граждан по решениям местных представительных органов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Великой Отечественной войне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Великой Отечественной войны к 65-летию Победы в Великой Отечественной войне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296807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бюджета)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(или) приобретение инженерно-коммуникационной инфраструктуры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198702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коммунальном собственности районов (городов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бюджета)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188521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187521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и обеспечение вода-распределительной системы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 (села), аульного (сельского)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216060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области культуры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144632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144632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144632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Провидение спортивных соревнований на районном (города областного значения) уровне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языков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провидению государственной информационной политики через газеты и журналы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развитие языков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укрепление государственности и формирования социального оптимизма граждан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134931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плотики на местном уровне в сфере ветеринарии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функционирование скотомогильников (биотермических ям)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 убоя больных животных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пор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охрана окружающей среды и земельных отношений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развитие языков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переподготовка кадров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Провидение противоэпизоотических мероприятий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защиты конкуренции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предприннимательства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проведение его экспертизы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лестное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планирование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органов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бюджетной кредитов, выданных из государственного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-11 380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