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fd52" w14:textId="23bf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24 декабря 2010 года № 26-3. Зарегистрировано Департаментом юстиции Западно-Казахстанской области 12 января 2011 года № 7-10-97. Утратило силу - решением Сырымского районного маслихата Западно-Казахстанской области от 13 апреля 2012 года № 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Сырымского районного маслихата Западно-Казахстанской области от 13.04.2012 № 2-4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Западно-Казахстанского областного маслихата "Об областном бюджете на 2011-2013 года № 28-2 от 14 декабря 2010 года, сессия Сырымского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2 072 327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196 157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4 766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1 297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1 870 107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2 070 257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24 687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25 403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5 700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5 700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-28 317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28 317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- 18 694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- 13 272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- 22 895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Сырымского районного маслихата Западно-Казахстанской области от 11.04.2011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21.07.2011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18.11.2011 </w:t>
      </w:r>
      <w:r>
        <w:rPr>
          <w:rFonts w:ascii="Times New Roman"/>
          <w:b w:val="false"/>
          <w:i w:val="false"/>
          <w:color w:val="000000"/>
          <w:sz w:val="28"/>
        </w:rPr>
        <w:t>№ 32-1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2011-2013 годы",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2010 года № 28-2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2011 год поступление целевых трансфертов и кредитов из республиканского бюджета в общей сумме 224 293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172 483 тыс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11 082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8 192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6 873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реализацию государственного образовательного заказа в дошкольных организациях образования – 42 446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- 3 926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18 083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7 283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8 991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- 12 025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дошкольных организаций образования, организации среднего образования на кабинеты "Самопознания" - 2 298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- 3 440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- 9 585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отделов местных исполнительных органов в области ветеринарии - 14 683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увеличение размера доплаты за квалификационную категорию, учителям школ и воспитателям дошкольных организаций образования - 9 029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поддержку частного предпринимательства в рамках программы "Дорожная карта бизнеса – 2020" - 6 552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Программы занятости 2020 - 5 800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- 2 150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33 161 тыс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региональной программы в сфере молодежной политики - 1 000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материальное обеспечение детей-инвалидов, воспитывающихся и обучающихся на дому - 1 834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открытие и содержание мини-центров - 1 048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обьектов образования - 16 897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выплату государственной адресной социальной помощи 6 000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государственного пособия на детей до 18 лет 6 382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местным исполнительным органам для реализации мер социальной поддержки специалистов социальной сферы сельских населенных пунктов – 18 694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Сырымского районного маслихата Западно-Казахстанской области от 11.04.2011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21.07.2011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18.11.2011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2011 год норматив распределения доходов, для обеспечения сбалансированности местных бюджетов, зачисляется в районный бюджет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– 100,0%;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100,0%.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своевременного проведения обязательного профилактического медицинского осмотра работников образования предусмотреть в бюджете 2011-2013 годов средства в сумме 1 000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2011-2013 год в размере 4 044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31 декабря 2011 года лимит долга местного исполнительного органа составляет 30 000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гражданским служащим социального обеспечения, образования, культуры и спорта, работающим в аульной (сельской) местности, согласно перечню должностей, специалистов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местных бюджетных программ, не подлежащих секвестрированию в процессе исполнения местных бюджетов на 2011-2013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местных бюджетных программ, финансируемых из бюджетов аульного (сельского) округа в 2011-2013 годах,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Дуйсенгалиев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Галимов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от 24 декабря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Сырымского районного маслихата Западно-Казахстанской области от 18.11.2011 </w:t>
      </w:r>
      <w:r>
        <w:rPr>
          <w:rFonts w:ascii="Times New Roman"/>
          <w:b w:val="false"/>
          <w:i w:val="false"/>
          <w:color w:val="ff0000"/>
          <w:sz w:val="28"/>
        </w:rPr>
        <w:t>№ 32-1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15"/>
        <w:gridCol w:w="719"/>
        <w:gridCol w:w="595"/>
        <w:gridCol w:w="7350"/>
        <w:gridCol w:w="16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2072327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0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823"/>
        <w:gridCol w:w="823"/>
        <w:gridCol w:w="824"/>
        <w:gridCol w:w="7167"/>
        <w:gridCol w:w="167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2070257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1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1307349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1220518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1220518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1172735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услоги в области социальной помощи и социального обеспечения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идентификации сельскохозяйственных животных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идентификации сельскохозяйственных животных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-28317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 стоящим бюджетом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от 24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98"/>
        <w:gridCol w:w="703"/>
        <w:gridCol w:w="577"/>
        <w:gridCol w:w="7351"/>
        <w:gridCol w:w="162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2125624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1898638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1898638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85"/>
        <w:gridCol w:w="785"/>
        <w:gridCol w:w="785"/>
        <w:gridCol w:w="6986"/>
        <w:gridCol w:w="163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2125624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115366</w:t>
            </w:r>
          </w:p>
        </w:tc>
      </w:tr>
      <w:tr>
        <w:trPr>
          <w:trHeight w:val="7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1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1478714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1406429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1406429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1351525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от 24 декабря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98"/>
        <w:gridCol w:w="703"/>
        <w:gridCol w:w="577"/>
        <w:gridCol w:w="7351"/>
        <w:gridCol w:w="162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2166833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222222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1931504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1931504</w:t>
            </w:r>
          </w:p>
        </w:tc>
      </w:tr>
      <w:tr>
        <w:trPr>
          <w:trHeight w:val="2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85"/>
        <w:gridCol w:w="785"/>
        <w:gridCol w:w="785"/>
        <w:gridCol w:w="6986"/>
        <w:gridCol w:w="163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2166833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115579</w:t>
            </w:r>
          </w:p>
        </w:tc>
      </w:tr>
      <w:tr>
        <w:trPr>
          <w:trHeight w:val="7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1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5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1499124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1424005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1424005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1368013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230721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от 24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областного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05"/>
        <w:gridCol w:w="715"/>
        <w:gridCol w:w="364"/>
        <w:gridCol w:w="935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26-3 от 24 декабря 2010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Сырымского районного маслихата Западно-Казахстанской области от 18.11.2011 </w:t>
      </w:r>
      <w:r>
        <w:rPr>
          <w:rFonts w:ascii="Times New Roman"/>
          <w:b w:val="false"/>
          <w:i w:val="false"/>
          <w:color w:val="ff0000"/>
          <w:sz w:val="28"/>
        </w:rPr>
        <w:t>№ 32-1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Утвердить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бюджетов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в 2011-2013 годах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409"/>
        <w:gridCol w:w="659"/>
        <w:gridCol w:w="680"/>
        <w:gridCol w:w="7914"/>
        <w:gridCol w:w="142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</w:t>
            </w:r>
          </w:p>
        </w:tc>
      </w:tr>
      <w:tr>
        <w:trPr>
          <w:trHeight w:val="1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</w:t>
            </w:r>
          </w:p>
        </w:tc>
      </w:tr>
      <w:tr>
        <w:trPr>
          <w:trHeight w:val="51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