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70ab" w14:textId="d6e7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24 декабря 2010 года № 34-2. Зарегистрировано управлением юстиции Чингирлауского района 31 декабря 2010 года № 7-13-137. Утратило силу - решением Чингирлауского районного маслихата Западно-Казахстанской области от 9 января 2012 года № 45-1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Чингирлауского районного маслихата Западно-Казахстанской области от 09.01.2012 № 45-1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1 898 210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177 374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4 639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1 715 397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  1 864 728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29 393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30 393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12 533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12 533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-8 444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8 444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24 925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35 329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18 848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Чингирлауского районного маслихата Западно-Казахстанской области от 04.04.2011 </w:t>
      </w:r>
      <w:r>
        <w:rPr>
          <w:rFonts w:ascii="Times New Roman"/>
          <w:b w:val="false"/>
          <w:i w:val="false"/>
          <w:color w:val="000000"/>
          <w:sz w:val="28"/>
        </w:rPr>
        <w:t>№ 37-1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05.07.2011 </w:t>
      </w:r>
      <w:r>
        <w:rPr>
          <w:rFonts w:ascii="Times New Roman"/>
          <w:b w:val="false"/>
          <w:i w:val="false"/>
          <w:color w:val="000000"/>
          <w:sz w:val="28"/>
        </w:rPr>
        <w:t>№ 38-1</w:t>
      </w:r>
      <w:r>
        <w:rPr>
          <w:rFonts w:ascii="Times New Roman"/>
          <w:b w:val="false"/>
          <w:i w:val="false"/>
          <w:color w:val="ff0000"/>
          <w:sz w:val="28"/>
        </w:rPr>
        <w:t xml:space="preserve">, 07.12.2011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, 27.12.2011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2011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2011-2013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Учесть в районном бюджете на 2011 год поступление целевых трансфертов из республиканского бюджета в общей сумме 415 091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4 096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5 541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3 248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7 911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– 11 570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– 6 000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"Строительство водозабора и водовода с. Ардак до районного центра с. Шынгырлау"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11 426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– 1 600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– 7 225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увеличение размера доплаты за квалификационную категорию, учителям школ и воспитателям дошкольных организации образования – 6 339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головного водозабора и трассы подводящего водовода к поселку Шынгырлау Чингирлауского района – 338 475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- 2020" – 4 260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рамках "Программы занятости 2020" – 5 800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– 1 600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1) пункта 3 с изменениями, внесенными Решениями Чингирлауского районного маслихата Западно-Казахстанской области от 04.04.2011 </w:t>
      </w:r>
      <w:r>
        <w:rPr>
          <w:rFonts w:ascii="Times New Roman"/>
          <w:b w:val="false"/>
          <w:i w:val="false"/>
          <w:color w:val="000000"/>
          <w:sz w:val="28"/>
        </w:rPr>
        <w:t>№ 37-1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05.07.2011 </w:t>
      </w:r>
      <w:r>
        <w:rPr>
          <w:rFonts w:ascii="Times New Roman"/>
          <w:b w:val="false"/>
          <w:i w:val="false"/>
          <w:color w:val="000000"/>
          <w:sz w:val="28"/>
        </w:rPr>
        <w:t>№ 38-1</w:t>
      </w:r>
      <w:r>
        <w:rPr>
          <w:rFonts w:ascii="Times New Roman"/>
          <w:b w:val="false"/>
          <w:i w:val="false"/>
          <w:color w:val="ff0000"/>
          <w:sz w:val="28"/>
        </w:rPr>
        <w:t xml:space="preserve">, 07.12.2011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Учесть в районном бюджете на 2011 год поступление целевых кредитов из республиканского бюджета в общей сумме 24 925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выдаваемые местным исполнительным органам для реализации мер социальной поддержки специалистов социальной сферы сельских населенных пунктов – 24 925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3) Учесть в районном бюджете на 2011 год поступление целевых трансфертов из областного бюджета в общей сумме 96 016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6 000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государственного пособия на детей до 18 лет – 13 089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15 000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ремонтно-восстановительные работы жилых домов и объектов коммунальной собственности – 2 249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головного водозабора и трассы подводящего водовода к поселку Шынгырлау Чингирлауского района Западно-Казахстанской области – 40 617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трасферты бюджету Чингирлауского района на организацию горячего питания учащихся 1-4 классов – 13 145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жидкого топлива для объектов образования Чингирлауского района – 5 916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дополнен подпунктом 3), в соответствии с  Решением Чингирлауского районного маслихата Западно-Казахстанской области от 04.04.2011 </w:t>
      </w:r>
      <w:r>
        <w:rPr>
          <w:rFonts w:ascii="Times New Roman"/>
          <w:b w:val="false"/>
          <w:i w:val="false"/>
          <w:color w:val="000000"/>
          <w:sz w:val="28"/>
        </w:rPr>
        <w:t>№ 37-1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Решенияем Чингирлауского районного маслихата Западно-Казахстанской области от 05.07.2011 </w:t>
      </w:r>
      <w:r>
        <w:rPr>
          <w:rFonts w:ascii="Times New Roman"/>
          <w:b w:val="false"/>
          <w:i w:val="false"/>
          <w:color w:val="000000"/>
          <w:sz w:val="28"/>
        </w:rPr>
        <w:t>№ 38-1</w:t>
      </w:r>
      <w:r>
        <w:rPr>
          <w:rFonts w:ascii="Times New Roman"/>
          <w:b w:val="false"/>
          <w:i w:val="false"/>
          <w:color w:val="ff0000"/>
          <w:sz w:val="28"/>
        </w:rPr>
        <w:t xml:space="preserve">, 07.12.2011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2011 год норматив распределения доходов,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2011 год размер субвенций, передаваемый из областного бюджета в районный бюджет в общей сумме 1 204 290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2011 год в размере 3 700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района для ликвидации чрезвычайных ситуаций природного и техногенного характера на территории района – 1 000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на неотложные затраты – 2 700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лимит долга местного исполнительного органа района на 31 декабря 2011 года в размере 109 225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Чингирлауского районного маслихата Западно-Казахстанской области от 04.04.2011 </w:t>
      </w:r>
      <w:r>
        <w:rPr>
          <w:rFonts w:ascii="Times New Roman"/>
          <w:b w:val="false"/>
          <w:i w:val="false"/>
          <w:color w:val="000000"/>
          <w:sz w:val="28"/>
        </w:rPr>
        <w:t>№ 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Согласно списку должностных специалистов установленный трудовым законодательством Республики Казахстан с 1 января 2011 года установить специалистам здравоохранения, социального обеспечения, образования, культуры и спорта, работающим в аульных (сельской) местности, повышение на 25% должностных окладов по сравнению со ставками специалистов, занимающимися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местных бюджетных программ, не подлежащих секвестрированию в процессе исполнения местных бюджетов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Б. Тасмагамбетов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М. Ж. Малтиев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 от 24 декабря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Чингирлауского районного маслихата Западно-Казахстанской области от 27.12.2011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523"/>
        <w:gridCol w:w="523"/>
        <w:gridCol w:w="524"/>
        <w:gridCol w:w="7162"/>
        <w:gridCol w:w="247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1 898 210,0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177 374,0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177 374,0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75 014,0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75 014,0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68 686,0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68 686,0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29 648,0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18 348,0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2 332,0</w:t>
            </w:r>
          </w:p>
        </w:tc>
      </w:tr>
      <w:tr>
        <w:trPr>
          <w:trHeight w:val="5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1 423,0</w:t>
            </w:r>
          </w:p>
        </w:tc>
      </w:tr>
      <w:tr>
        <w:trPr>
          <w:trHeight w:val="78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1 076,0</w:t>
            </w:r>
          </w:p>
        </w:tc>
      </w:tr>
      <w:tr>
        <w:trPr>
          <w:trHeight w:val="22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4 639,0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4 639,0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1 202,0</w:t>
            </w:r>
          </w:p>
        </w:tc>
      </w:tr>
      <w:tr>
        <w:trPr>
          <w:trHeight w:val="10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12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1 481,0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1 715 397,0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1 715 397,0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1 713 148,0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1 713 148,0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Астана и Алмата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2 249,0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бюджетами,бюджетами городов Астаны и Алматы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33"/>
        <w:gridCol w:w="708"/>
        <w:gridCol w:w="712"/>
        <w:gridCol w:w="6980"/>
        <w:gridCol w:w="222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1 864 728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135 855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48 331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46 781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72 045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72 045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21 976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911 897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774 306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774 266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731 293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5 383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14 022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121 621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19 046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водоснобжения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176 682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96 810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96 810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57 506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</w:p>
        </w:tc>
      </w:tr>
      <w:tr>
        <w:trPr>
          <w:trHeight w:val="8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364 146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338 475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338 475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338 475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10 416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10 416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вознагрождений и иных платежей по займам из областного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30 393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-8 444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 от 24 декабря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534"/>
        <w:gridCol w:w="534"/>
        <w:gridCol w:w="534"/>
        <w:gridCol w:w="6891"/>
        <w:gridCol w:w="248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1 542 736,0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202 379,0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202 379,0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87 038,0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87 038,0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79 640,0</w:t>
            </w:r>
          </w:p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79 640,0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31 349,0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21 235,0</w:t>
            </w:r>
          </w:p>
        </w:tc>
      </w:tr>
      <w:tr>
        <w:trPr>
          <w:trHeight w:val="34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1 926,0</w:t>
            </w:r>
          </w:p>
        </w:tc>
      </w:tr>
      <w:tr>
        <w:trPr>
          <w:trHeight w:val="5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4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1 202,0</w:t>
            </w:r>
          </w:p>
        </w:tc>
      </w:tr>
      <w:tr>
        <w:trPr>
          <w:trHeight w:val="78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1 409,0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1 409,0</w:t>
            </w:r>
          </w:p>
        </w:tc>
      </w:tr>
      <w:tr>
        <w:trPr>
          <w:trHeight w:val="22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4 455,0</w:t>
            </w:r>
          </w:p>
        </w:tc>
      </w:tr>
      <w:tr>
        <w:trPr>
          <w:trHeight w:val="3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4 455,0</w:t>
            </w:r>
          </w:p>
        </w:tc>
      </w:tr>
      <w:tr>
        <w:trPr>
          <w:trHeight w:val="3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1 955,0</w:t>
            </w:r>
          </w:p>
        </w:tc>
      </w:tr>
      <w:tr>
        <w:trPr>
          <w:trHeight w:val="5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1 955,0</w:t>
            </w:r>
          </w:p>
        </w:tc>
      </w:tr>
      <w:tr>
        <w:trPr>
          <w:trHeight w:val="10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4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</w:p>
        </w:tc>
      </w:tr>
      <w:tr>
        <w:trPr>
          <w:trHeight w:val="3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</w:p>
        </w:tc>
      </w:tr>
      <w:tr>
        <w:trPr>
          <w:trHeight w:val="5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2 020,0</w:t>
            </w:r>
          </w:p>
        </w:tc>
      </w:tr>
      <w:tr>
        <w:trPr>
          <w:trHeight w:val="5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2 020,0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1 332 882,0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1 332 882,0</w:t>
            </w:r>
          </w:p>
        </w:tc>
      </w:tr>
      <w:tr>
        <w:trPr>
          <w:trHeight w:val="5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1 332 882,0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1 332 882,0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10"/>
        <w:gridCol w:w="717"/>
        <w:gridCol w:w="510"/>
        <w:gridCol w:w="7310"/>
        <w:gridCol w:w="2126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1 846 947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153 430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131 853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45 701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71 345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аульногьр(сельского)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71 345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887 310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749 188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749 021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706 048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112 107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112 107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10 954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23 463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27 255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95 685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57 761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</w:p>
        </w:tc>
      </w:tr>
      <w:tr>
        <w:trPr>
          <w:trHeight w:val="8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7 792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385 781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363 275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363 275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8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-8 497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 от 24 декабря 2010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534"/>
        <w:gridCol w:w="534"/>
        <w:gridCol w:w="534"/>
        <w:gridCol w:w="6891"/>
        <w:gridCol w:w="248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1 569 707,0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205 966,0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205 966,0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89 932,0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89 932,0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79 640,0</w:t>
            </w:r>
          </w:p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79 640,0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31 782,0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21 235,0</w:t>
            </w:r>
          </w:p>
        </w:tc>
      </w:tr>
      <w:tr>
        <w:trPr>
          <w:trHeight w:val="34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2 061,0</w:t>
            </w:r>
          </w:p>
        </w:tc>
      </w:tr>
      <w:tr>
        <w:trPr>
          <w:trHeight w:val="5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3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4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1 229,0</w:t>
            </w:r>
          </w:p>
        </w:tc>
      </w:tr>
      <w:tr>
        <w:trPr>
          <w:trHeight w:val="78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1 531,0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1 531,0</w:t>
            </w:r>
          </w:p>
        </w:tc>
      </w:tr>
      <w:tr>
        <w:trPr>
          <w:trHeight w:val="22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4 895,0</w:t>
            </w:r>
          </w:p>
        </w:tc>
      </w:tr>
      <w:tr>
        <w:trPr>
          <w:trHeight w:val="3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4 895,0</w:t>
            </w:r>
          </w:p>
        </w:tc>
      </w:tr>
      <w:tr>
        <w:trPr>
          <w:trHeight w:val="3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</w:tr>
      <w:tr>
        <w:trPr>
          <w:trHeight w:val="5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</w:tr>
      <w:tr>
        <w:trPr>
          <w:trHeight w:val="10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4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3 552,0</w:t>
            </w:r>
          </w:p>
        </w:tc>
      </w:tr>
      <w:tr>
        <w:trPr>
          <w:trHeight w:val="3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3 552,0</w:t>
            </w:r>
          </w:p>
        </w:tc>
      </w:tr>
      <w:tr>
        <w:trPr>
          <w:trHeight w:val="5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2 340,0</w:t>
            </w:r>
          </w:p>
        </w:tc>
      </w:tr>
      <w:tr>
        <w:trPr>
          <w:trHeight w:val="5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2 340,0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34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1 355 294,0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1 355 294,0</w:t>
            </w:r>
          </w:p>
        </w:tc>
      </w:tr>
      <w:tr>
        <w:trPr>
          <w:trHeight w:val="5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1 355 294,0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1 355 294,0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10"/>
        <w:gridCol w:w="717"/>
        <w:gridCol w:w="510"/>
        <w:gridCol w:w="7310"/>
        <w:gridCol w:w="2126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1 569 707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173 257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148 464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16 679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51 455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51 455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9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974 458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109 331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839 487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839 298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14 667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141 575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115 189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99 656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14 262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26 386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25 266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9 871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103 464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103 464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103 464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59 079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20 009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11 723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11 723</w:t>
            </w:r>
          </w:p>
        </w:tc>
      </w:tr>
      <w:tr>
        <w:trPr>
          <w:trHeight w:val="8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9 544</w:t>
            </w:r>
          </w:p>
        </w:tc>
      </w:tr>
      <w:tr>
        <w:trPr>
          <w:trHeight w:val="10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9 544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11 598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11 598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</w:t>
            </w:r>
          </w:p>
        </w:tc>
      </w:tr>
      <w:tr>
        <w:trPr>
          <w:trHeight w:val="8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 от 24 декабря 2010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63"/>
        <w:gridCol w:w="764"/>
        <w:gridCol w:w="284"/>
        <w:gridCol w:w="410"/>
        <w:gridCol w:w="9533"/>
      </w:tblGrid>
      <w:tr>
        <w:trPr>
          <w:trHeight w:val="1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2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8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