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1dada" w14:textId="e91da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Республики Казахстан по регулированию естественных монополий от 29 августа 2007 года № 227-ОД "Об утверждении Правил выдачи разрешений на примыкание подъездных путей к магистральным и станционным путям"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21 января 2011 года № 21-ОД. Зарегистрирован в Министерстве юстиции Республики Казахстан 1 февраля 2011 года № 6764. Утратил силу приказом Председателя Агентства Республики Казахстан по регулированию естественных монополий от 15 августа 2012 года № 208-ОД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Председателя Агентства РК по регулированию естественных монополий от 15.08.2012 </w:t>
      </w:r>
      <w:r>
        <w:rPr>
          <w:rFonts w:ascii="Times New Roman"/>
          <w:b w:val="false"/>
          <w:i w:val="false"/>
          <w:color w:val="ff0000"/>
          <w:sz w:val="28"/>
        </w:rPr>
        <w:t>№ 208-ОД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Закона Республики Казахстан "О железнодорожном транспорте",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29 августа 2007 года № 227-ОД "Об утверждении Правил выдачи разрешений на примыкание подъездных путей к магистральным и станционным путям" (зарегистрированный в Реестре государственной регистрации нормативных правовых актов за № 4979, опубликованный в газете "Юридическая газета" 16 ноября 2007 года № 176 (1379))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разрешений на примыкание подъездных путей к магистральным и станционным путям,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"тридцати" заменить словом "пятнадцати".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регулированию в сфере железнодорожного транспорта, гражданской авиации и портов Агентства Республики Казахстан по регулированию естественных монополий (Ибраева Г.К.)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административной работы Агентства Республики Казахстан по регулированию естественных монополий (Сулейменова Р.Е.) после государственной регистрации настоящего приказа в Министерстве юстиции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законодательством порядке его официальное опубликование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монополий, Министерства транспорта и коммуникаций Республики Казахстан и акционерного общества "Национальная компания "Қазақстан темір жолы".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Смагулова К.М.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  Н. Алдабергенов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 А. Кусаинов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 января 2011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