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4a31" w14:textId="2ec4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16 июля 2010 года № 351 "Об утверждении Правил освобождения от уплаты налога на добавленную стоимость товаров, временно ввозимых на территорию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2011 года № 102. Зарегистрирован в Министерстве юстиции Республики Казахстан 15 марта 2011 года № 6807.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июля 2010 года № 351 "Об утверждении Правил освобождения от уплаты налога на добавленную стоимость товаров, временно ввозимых на территорию Республики Казахстан" (зарегистрирован в Реестре государственной регистрации нормативных правовых актов за № 6359, опубликован в газете "Казахстанская правда" от 28 августа 2010 года № 228 (26289))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освобождения от уплаты налога на добавленную стоимость товаров, временно ввозимых на территорию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"бюджетной классификации налогоплательщика" заменить словами "налогоплательщика по кодам бюджетной классификации";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после слова "отчета" дополнить словами "в сроки, установленные налоговым законодательством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В случае, указанном в подпункте 3) пункта 8 настоящих Правил, налогоплательщик представляет Заявление (Заявления) о ввозе товаров и уплате косвенных налогов в соответствии с налоговым законодательством Республики Казахстан путем отзыва ранее представленного обязательства. При этом дата совершения облагаемого импорта определяется как дата ввоза таких товаров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пункта размер облагаемого импорта по указанным товарам определяется на основе документов, подтверждающих сведения о товарах, в том числе стоимости товаров и других понесенных налогоплательщиком расходах согласно условиям договора (контракта) о временном ввозе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контроль и прочие формы налогового администрирования за исполнением налогового обязательства по такому (таким) Заявлению (Заявлениям) осуществляются органом налоговой службы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а также в соответствии с налоговым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 и распространяется на отношения, возникающие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