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62f7" w14:textId="b5c6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Агентства Республики Казахстан по делам государственной службы от 29 апреля 2010 года № 02-01-02/75 "Об утверждении Правил проведения пилотного двухэтапного конкурса для занятия административных государственных должностей"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23 февраля 2011 года № 02-01-02/34. Зарегистрирован в Министерстве юстиции Республики Казахстан 16 марта 2011 года № 6821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29 апреля 2010 года № 02-01-02/75 "Об утверждении Правил проведения пилотного двухэтапного конкурса для занятия административных государственных должностей" (зарегистрированный в Реестре государственной регистрации нормативных правовых актов за № 6243, опубликованный в газете "Казахстанская правда" от 2 июня 2010 года № 136)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 марта" заменить словами "1 сентября";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пилотного двухэтапного конкурса для занятия административных государственных должностей,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 на государственном языке вносится дополнение, текст на русском языке не меняется.;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"1 марта" заменить словами "1 сентября".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обеспечения государственной службы Агентства Республики Казахстан по делам государственной службы (Утешев М.И.)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 и распространяется на отношения, возникшие с 1 марта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Нурпеисов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