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1bba" w14:textId="2131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образования и науки Республики Казахстан от 16 июля 2010 года № 386 "О начале 2010-2011 учебного года в организациях общего среднего образования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17 марта 2011 года № 98. Зарегистрирован в Министерстве юстиции Республики Казахстан 18 марта 2011 года № 6830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от 27 июля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16 июля 2010 года № 386 "О начале 2010-2011 учебного года в организациях общего среднего образования Республики Казахстан"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третьем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"12 дней" заменить словами "13 дней";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"1" заменить цифрой "2".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(Каримжанов Б.С.):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Сарыбекова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Б. Абдрасилов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