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d6ae" w14:textId="b2fd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завершении 2010-2011 учебного года и проведении экзаменов учащихся 
общеобразовательных учебных заведений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марта 2011 года № 82. Зарегистрирован в Министерстве юстиции Республики Казахстан 18 марта 2011 года № 6831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организованного завершения 2010-2011 учебного года и проведения переводных и выпускных экзаменов учащихся общеобразовательных учебных заведений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следующий порядок завершения учебного года и проведения итоговой аттестации учащихся выпускных классов: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учебные занятия в предшкольных, 1-11 (12) классах всех типов дневных и вечерних (сменных) общеобразовательных учебных заведений завершаются 25 мая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итоговая аттестация учащихся 9 (10) классов за курс основного среднего образования проводится с 30 мая по 16 июня 2011 года, учащихся 11 (12) классов за курс общего среднего образования - с 31 мая по 20 июня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выпускники 9 (10) классов сдают три обязательных экзамена за курс основного 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(по языку обучения) – 30 мая (сочинение - для учащихся школ с углубленным изучением гуманитарных предметов и гимназий, диктант - для остальных);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алгебре - 2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государственному языку в школах с русским, узбекским, уйгурским и таджикским языками обучения – 6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русскому языку в школах с казахским языком обучения – 6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выбор выпускника организации основного среднего образования предлагаются устные экзамены по любому предмету, но не более 2-х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11 (12) классов организаций общего среднего образования, желающие в текущем учебном году поступать в организации высшего образования Республики Казахстан, сдают итоговую государственную аттестацию в форме единого национального тестирования (ЕНТ).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общеобразовательных школ с узбекским, уйгурским и таджикским языками обучения по желанию могут принять участие в сдаче ЕНТ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выпускников 11 (12) классов организаций общего среднего образования, не желающих в год завершения обучения поступать в организации высшего образования республики и участвовать в ЕНТ, установлены четыре обязательных экзамена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государственному языку в школах с русским, узбекским, уйгурским, таджикским языками обучения –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русскому языку в школах с казахским языком обучения – 31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(язык обучения школы) в форме сочинения (для вечерних общеобразовательных школ – диктант) – 4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алгебре и началам анализа - 8 июня;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истории Казахстана – 11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выбор выпускника предлагаются устные экзамены по любому предмету, но не более 2-х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Областным, городов Алматы и Астана управлениям образования обеспечить завершение 2010-2011 учебного года в организациях общего среднего образования в соответствии с требованиями настоящего приказа, Типовыми правилами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за № 5191, опубликован в газете "Юридическая газета" от 30 мая 2008 года № 81 (1481)).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Алматинскому, Жамбылскому, Южно-Казахстанскому областным и города Алматы управлениям образования своевременно подготовить экзаменационные материалы по проведению письменных выпускных экзаменов для школ с узбекским, уйгурским и таджикским языками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дошкольного и среднего образования (Каримжанов Б.С.):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темы сочинений по родному языку и литературе, пакеты экзаменационных заданий по казахскому языку и литературе, русскому языку и литературе, математике для выпускников 9 (10) и 11 (12) классов республиканских организаций среднего образования и для выпускников 11 классов школ с узбекским, уйгурским и таджикским языками обучения, претендующих на получение аттестатов об общем среднем образовании "Алтын белгі";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темы сочинений по казахскому языку и литературе до Министерств образования стран СНГ и Монголии;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редакциям газет "Қазақстан мұғалімі", "Учитель Казахстана" темы сочинений для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Сарыбекова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