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5781" w14:textId="4685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Республики Казахстан от 18 ноября 2009 года № 731 "Об определении Правил выдачи, учета и ведения санитарного паспорта на объект и транспортное средство"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февраля 2011 года № 89. Зарегистрирован в Министерстве юстиции Республики Казахстан 18 марта 2011 года № 6839.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731 "Об определении Правил выдачи, учета и ведения санитарного паспорта на объект и транспортное средство" (зарегистрированный в Реестре государственной регистрации нормативных правовых актов под № 5899, опубликованный в газете "Юридическая газета" от 23 декабря 2009 года № 194)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учета и ведения санитарного паспорта,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"пятнадцати" дополнить словами "календарных".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(Балагулова К.А.) обеспечить официальное опубликование настоящего приказа после его государственной регистрации.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