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c6fdc" w14:textId="5fc6f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продления сроков службы подвижного состава</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26 февраля 2011 года № 93. Зарегистрирован в Министерстве юстиции Республики Казахстан 28 марта 2011 года № 6845.</w:t>
      </w:r>
    </w:p>
    <w:p>
      <w:pPr>
        <w:spacing w:after="0"/>
        <w:ind w:left="0"/>
        <w:jc w:val="both"/>
      </w:pPr>
      <w:r>
        <w:rPr>
          <w:rFonts w:ascii="Times New Roman"/>
          <w:b w:val="false"/>
          <w:i w:val="false"/>
          <w:color w:val="ff0000"/>
          <w:sz w:val="28"/>
        </w:rPr>
        <w:t xml:space="preserve">
      Сноска. Заголовок в редакции приказа Министра индустрии и инфраструктурного развития РК от 13.06.2019 </w:t>
      </w:r>
      <w:r>
        <w:rPr>
          <w:rFonts w:ascii="Times New Roman"/>
          <w:b w:val="false"/>
          <w:i w:val="false"/>
          <w:color w:val="ff0000"/>
          <w:sz w:val="28"/>
        </w:rPr>
        <w:t>№ 394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приказа см. </w:t>
      </w:r>
      <w:r>
        <w:rPr>
          <w:rFonts w:ascii="Times New Roman"/>
          <w:b w:val="false"/>
          <w:i w:val="false"/>
          <w:color w:val="000000"/>
          <w:sz w:val="28"/>
        </w:rPr>
        <w:t>п. 5</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пункта 2 статьи 14 Закона Республики Казахстан от 8 декабря 2001 года "О железнодорожном транспорте"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продления сроков службы подвижного состава.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индустрии и инфраструктурного развития РК от 13.06.2019 </w:t>
      </w:r>
      <w:r>
        <w:rPr>
          <w:rFonts w:ascii="Times New Roman"/>
          <w:b w:val="false"/>
          <w:i w:val="false"/>
          <w:color w:val="000000"/>
          <w:sz w:val="28"/>
        </w:rPr>
        <w:t>№ 394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транспортного контроля Министерства транспорта и коммуникаций Республики Казахстан (Барменкулов А.Н.) направить настоящий приказ на государственную регистрацию в Министерство юстиции Республики Казахстан.</w:t>
      </w:r>
    </w:p>
    <w:bookmarkEnd w:id="2"/>
    <w:bookmarkStart w:name="z4" w:id="3"/>
    <w:p>
      <w:pPr>
        <w:spacing w:after="0"/>
        <w:ind w:left="0"/>
        <w:jc w:val="both"/>
      </w:pPr>
      <w:r>
        <w:rPr>
          <w:rFonts w:ascii="Times New Roman"/>
          <w:b w:val="false"/>
          <w:i w:val="false"/>
          <w:color w:val="000000"/>
          <w:sz w:val="28"/>
        </w:rPr>
        <w:t>
      3. Признать утратившими силу следующие приказы Министра транспорта и коммуникаций Республики Казахстан и исполняющего обязанности Министра транспорта и коммуникаций Республики Казахстан:</w:t>
      </w:r>
    </w:p>
    <w:bookmarkEnd w:id="3"/>
    <w:bookmarkStart w:name="z5" w:id="4"/>
    <w:p>
      <w:pPr>
        <w:spacing w:after="0"/>
        <w:ind w:left="0"/>
        <w:jc w:val="both"/>
      </w:pPr>
      <w:r>
        <w:rPr>
          <w:rFonts w:ascii="Times New Roman"/>
          <w:b w:val="false"/>
          <w:i w:val="false"/>
          <w:color w:val="000000"/>
          <w:sz w:val="28"/>
        </w:rPr>
        <w:t xml:space="preserve">
      1) от 18 апреля 2003 года </w:t>
      </w:r>
      <w:r>
        <w:rPr>
          <w:rFonts w:ascii="Times New Roman"/>
          <w:b w:val="false"/>
          <w:i w:val="false"/>
          <w:color w:val="000000"/>
          <w:sz w:val="28"/>
        </w:rPr>
        <w:t>№ 136-I</w:t>
      </w:r>
      <w:r>
        <w:rPr>
          <w:rFonts w:ascii="Times New Roman"/>
          <w:b w:val="false"/>
          <w:i w:val="false"/>
          <w:color w:val="000000"/>
          <w:sz w:val="28"/>
        </w:rPr>
        <w:t xml:space="preserve"> "Об утверждении актов, регулирующих продление срока службы пассажирского подвижного состава" (зарегистрированный в Реестре государственной регистрации нормативных правовых актов Республики Казахстан за № 2292, опубликованный в Бюллетене нормативных правовых актов центральных исполнительных и иных государственных органов Республики Казахстан, 2003 г., № 25-26, ст. 862);</w:t>
      </w:r>
    </w:p>
    <w:bookmarkEnd w:id="4"/>
    <w:bookmarkStart w:name="z6" w:id="5"/>
    <w:p>
      <w:pPr>
        <w:spacing w:after="0"/>
        <w:ind w:left="0"/>
        <w:jc w:val="both"/>
      </w:pPr>
      <w:r>
        <w:rPr>
          <w:rFonts w:ascii="Times New Roman"/>
          <w:b w:val="false"/>
          <w:i w:val="false"/>
          <w:color w:val="000000"/>
          <w:sz w:val="28"/>
        </w:rPr>
        <w:t xml:space="preserve">
      2) от 9 декабря 2003 года </w:t>
      </w:r>
      <w:r>
        <w:rPr>
          <w:rFonts w:ascii="Times New Roman"/>
          <w:b w:val="false"/>
          <w:i w:val="false"/>
          <w:color w:val="000000"/>
          <w:sz w:val="28"/>
        </w:rPr>
        <w:t>№ 353-I</w:t>
      </w:r>
      <w:r>
        <w:rPr>
          <w:rFonts w:ascii="Times New Roman"/>
          <w:b w:val="false"/>
          <w:i w:val="false"/>
          <w:color w:val="000000"/>
          <w:sz w:val="28"/>
        </w:rPr>
        <w:t xml:space="preserve"> "О внесении изменения в приказ Министра транспорта и коммуникаций Республики Казахстан от 18 апреля 2003 года № 136-I "Об утверждении актов, регулирующих продление срока службы пассажирского подвижного состава" (зарегистрированный в Реестре государственной регистрации нормативных правовых Республики Казахстан за № 2630);</w:t>
      </w:r>
    </w:p>
    <w:bookmarkEnd w:id="5"/>
    <w:bookmarkStart w:name="z7" w:id="6"/>
    <w:p>
      <w:pPr>
        <w:spacing w:after="0"/>
        <w:ind w:left="0"/>
        <w:jc w:val="both"/>
      </w:pPr>
      <w:r>
        <w:rPr>
          <w:rFonts w:ascii="Times New Roman"/>
          <w:b w:val="false"/>
          <w:i w:val="false"/>
          <w:color w:val="000000"/>
          <w:sz w:val="28"/>
        </w:rPr>
        <w:t xml:space="preserve">
      3) от 9 августа 2005 года </w:t>
      </w:r>
      <w:r>
        <w:rPr>
          <w:rFonts w:ascii="Times New Roman"/>
          <w:b w:val="false"/>
          <w:i w:val="false"/>
          <w:color w:val="000000"/>
          <w:sz w:val="28"/>
        </w:rPr>
        <w:t>№ 264-I</w:t>
      </w:r>
      <w:r>
        <w:rPr>
          <w:rFonts w:ascii="Times New Roman"/>
          <w:b w:val="false"/>
          <w:i w:val="false"/>
          <w:color w:val="000000"/>
          <w:sz w:val="28"/>
        </w:rPr>
        <w:t xml:space="preserve"> "О внесении дополнений в приказ Министра транспорта и коммуникаций Республики Казахстан от 18 апреля 2003 года № 136-I "Об утверждении актов, регулирующих продление срока службы пассажирского подвижного состава" (зарегистрированный в Реестре государственной регистрации нормативных правовых актов Республики Казахстан за № 3787, опубликованный в газете "Юридическая газета" от 18 октября 2005 г., № 192 (926);</w:t>
      </w:r>
    </w:p>
    <w:bookmarkEnd w:id="6"/>
    <w:bookmarkStart w:name="z8" w:id="7"/>
    <w:p>
      <w:pPr>
        <w:spacing w:after="0"/>
        <w:ind w:left="0"/>
        <w:jc w:val="both"/>
      </w:pPr>
      <w:r>
        <w:rPr>
          <w:rFonts w:ascii="Times New Roman"/>
          <w:b w:val="false"/>
          <w:i w:val="false"/>
          <w:color w:val="000000"/>
          <w:sz w:val="28"/>
        </w:rPr>
        <w:t xml:space="preserve">
      4) от 28 июля 2003 года </w:t>
      </w:r>
      <w:r>
        <w:rPr>
          <w:rFonts w:ascii="Times New Roman"/>
          <w:b w:val="false"/>
          <w:i w:val="false"/>
          <w:color w:val="000000"/>
          <w:sz w:val="28"/>
        </w:rPr>
        <w:t>№ 236-I</w:t>
      </w:r>
      <w:r>
        <w:rPr>
          <w:rFonts w:ascii="Times New Roman"/>
          <w:b w:val="false"/>
          <w:i w:val="false"/>
          <w:color w:val="000000"/>
          <w:sz w:val="28"/>
        </w:rPr>
        <w:t xml:space="preserve"> "Об утверждении Правил продления срока службы грузовых и рефрижераторных вагонов и Правил продления срока службы тягового подвижного состава" (зарегистрированный в Реестре государственной регистрации нормативных правовых актов Республики Казахстан за № 2463);</w:t>
      </w:r>
    </w:p>
    <w:bookmarkEnd w:id="7"/>
    <w:bookmarkStart w:name="z9" w:id="8"/>
    <w:p>
      <w:pPr>
        <w:spacing w:after="0"/>
        <w:ind w:left="0"/>
        <w:jc w:val="both"/>
      </w:pPr>
      <w:r>
        <w:rPr>
          <w:rFonts w:ascii="Times New Roman"/>
          <w:b w:val="false"/>
          <w:i w:val="false"/>
          <w:color w:val="000000"/>
          <w:sz w:val="28"/>
        </w:rPr>
        <w:t xml:space="preserve">
      5) от 19 января 2004 года </w:t>
      </w:r>
      <w:r>
        <w:rPr>
          <w:rFonts w:ascii="Times New Roman"/>
          <w:b w:val="false"/>
          <w:i w:val="false"/>
          <w:color w:val="000000"/>
          <w:sz w:val="28"/>
        </w:rPr>
        <w:t>№ 14-I</w:t>
      </w:r>
      <w:r>
        <w:rPr>
          <w:rFonts w:ascii="Times New Roman"/>
          <w:b w:val="false"/>
          <w:i w:val="false"/>
          <w:color w:val="000000"/>
          <w:sz w:val="28"/>
        </w:rPr>
        <w:t xml:space="preserve"> "О внесении дополнений и изменения в приказ Министра транспорта и коммуникаций Республики Казахстан от 28 июля 2003 года № 236-I "Об утверждении Правил продления срока службы грузовых и рефрижераторных вагонов и Правил продления срока службы тягового подвижного состава" (зарегистрированный в Реестре государственной регистрации нормативных правовых актов Республики Казахстан за № 2766).</w:t>
      </w:r>
    </w:p>
    <w:bookmarkEnd w:id="8"/>
    <w:bookmarkStart w:name="z10" w:id="9"/>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транспорта и коммуникаций Республики Казахстан Дюсембаева Е.С.</w:t>
      </w:r>
    </w:p>
    <w:bookmarkEnd w:id="9"/>
    <w:bookmarkStart w:name="z11"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Кусаинов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2011 года № 93</w:t>
            </w:r>
          </w:p>
        </w:tc>
      </w:tr>
    </w:tbl>
    <w:bookmarkStart w:name="z12" w:id="11"/>
    <w:p>
      <w:pPr>
        <w:spacing w:after="0"/>
        <w:ind w:left="0"/>
        <w:jc w:val="left"/>
      </w:pPr>
      <w:r>
        <w:rPr>
          <w:rFonts w:ascii="Times New Roman"/>
          <w:b/>
          <w:i w:val="false"/>
          <w:color w:val="000000"/>
        </w:rPr>
        <w:t xml:space="preserve"> Правила продления сроков службы подвижного состава</w:t>
      </w:r>
    </w:p>
    <w:bookmarkEnd w:id="11"/>
    <w:p>
      <w:pPr>
        <w:spacing w:after="0"/>
        <w:ind w:left="0"/>
        <w:jc w:val="both"/>
      </w:pPr>
      <w:r>
        <w:rPr>
          <w:rFonts w:ascii="Times New Roman"/>
          <w:b w:val="false"/>
          <w:i w:val="false"/>
          <w:color w:val="ff0000"/>
          <w:sz w:val="28"/>
        </w:rPr>
        <w:t xml:space="preserve">
      Сноска. Правила в редакции приказа Министра индустрии и инфраструктурного развития РК от 13.06.2019 </w:t>
      </w:r>
      <w:r>
        <w:rPr>
          <w:rFonts w:ascii="Times New Roman"/>
          <w:b w:val="false"/>
          <w:i w:val="false"/>
          <w:color w:val="ff0000"/>
          <w:sz w:val="28"/>
        </w:rPr>
        <w:t>№ 394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12"/>
    <w:p>
      <w:pPr>
        <w:spacing w:after="0"/>
        <w:ind w:left="0"/>
        <w:jc w:val="left"/>
      </w:pPr>
      <w:r>
        <w:rPr>
          <w:rFonts w:ascii="Times New Roman"/>
          <w:b/>
          <w:i w:val="false"/>
          <w:color w:val="000000"/>
        </w:rPr>
        <w:t xml:space="preserve"> Глава 1. Общие положения</w:t>
      </w:r>
    </w:p>
    <w:bookmarkEnd w:id="12"/>
    <w:bookmarkStart w:name="z14" w:id="13"/>
    <w:p>
      <w:pPr>
        <w:spacing w:after="0"/>
        <w:ind w:left="0"/>
        <w:jc w:val="both"/>
      </w:pPr>
      <w:r>
        <w:rPr>
          <w:rFonts w:ascii="Times New Roman"/>
          <w:b w:val="false"/>
          <w:i w:val="false"/>
          <w:color w:val="000000"/>
          <w:sz w:val="28"/>
        </w:rPr>
        <w:t xml:space="preserve">
      1. Настоящие Правила продления сроков службы подвижного состава (далее - Правила) разработаны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пункта 2 статьи 14 Закона Республики Казахстан от 8 декабря 2001 года "О железнодорожном транспорте" и определяют порядок продления сроков службы подвижного состава.</w:t>
      </w:r>
    </w:p>
    <w:bookmarkEnd w:id="13"/>
    <w:bookmarkStart w:name="z15" w:id="14"/>
    <w:p>
      <w:pPr>
        <w:spacing w:after="0"/>
        <w:ind w:left="0"/>
        <w:jc w:val="both"/>
      </w:pPr>
      <w:r>
        <w:rPr>
          <w:rFonts w:ascii="Times New Roman"/>
          <w:b w:val="false"/>
          <w:i w:val="false"/>
          <w:color w:val="000000"/>
          <w:sz w:val="28"/>
        </w:rPr>
        <w:t>
      2. Правила распространяются на физических и юридических лиц, имеющих в собственности подвижной состав в Республике Казахстан, выпущенный в обращение до 2 августа 2017 года, а также на организации, занимающиеся ремонтом подвижного состава, отвечающих требованиям, установленными настоящими Правилами.</w:t>
      </w:r>
    </w:p>
    <w:bookmarkEnd w:id="14"/>
    <w:bookmarkStart w:name="z16" w:id="15"/>
    <w:p>
      <w:pPr>
        <w:spacing w:after="0"/>
        <w:ind w:left="0"/>
        <w:jc w:val="both"/>
      </w:pPr>
      <w:r>
        <w:rPr>
          <w:rFonts w:ascii="Times New Roman"/>
          <w:b w:val="false"/>
          <w:i w:val="false"/>
          <w:color w:val="000000"/>
          <w:sz w:val="28"/>
        </w:rPr>
        <w:t>
      3. Основные понятия, используемые в настоящих Правилах:</w:t>
      </w:r>
    </w:p>
    <w:bookmarkEnd w:id="15"/>
    <w:bookmarkStart w:name="z622" w:id="16"/>
    <w:p>
      <w:pPr>
        <w:spacing w:after="0"/>
        <w:ind w:left="0"/>
        <w:jc w:val="both"/>
      </w:pPr>
      <w:r>
        <w:rPr>
          <w:rFonts w:ascii="Times New Roman"/>
          <w:b w:val="false"/>
          <w:i w:val="false"/>
          <w:color w:val="000000"/>
          <w:sz w:val="28"/>
        </w:rPr>
        <w:t>
      1) назначенный срок службы - календарная продолжительность эксплуатации, при достижении которой эксплуатация объекта (изделия) прекращается независимо от его технического состояния;</w:t>
      </w:r>
    </w:p>
    <w:bookmarkEnd w:id="16"/>
    <w:bookmarkStart w:name="z623" w:id="17"/>
    <w:p>
      <w:pPr>
        <w:spacing w:after="0"/>
        <w:ind w:left="0"/>
        <w:jc w:val="both"/>
      </w:pPr>
      <w:r>
        <w:rPr>
          <w:rFonts w:ascii="Times New Roman"/>
          <w:b w:val="false"/>
          <w:i w:val="false"/>
          <w:color w:val="000000"/>
          <w:sz w:val="28"/>
        </w:rPr>
        <w:t>
      2) деповской ремонт вагона (далее – ДРВ) - ремонт, выполняемый для восстановления исправности и частичного восстановления ресурса вагона с заменой или восстановлением составных частей ограниченной номенклатуры и контролем технического состояния составных частей;</w:t>
      </w:r>
    </w:p>
    <w:bookmarkEnd w:id="17"/>
    <w:bookmarkStart w:name="z624" w:id="18"/>
    <w:p>
      <w:pPr>
        <w:spacing w:after="0"/>
        <w:ind w:left="0"/>
        <w:jc w:val="both"/>
      </w:pPr>
      <w:r>
        <w:rPr>
          <w:rFonts w:ascii="Times New Roman"/>
          <w:b w:val="false"/>
          <w:i w:val="false"/>
          <w:color w:val="000000"/>
          <w:sz w:val="28"/>
        </w:rPr>
        <w:t>
      3) диагностирующая организация – юридическое лицо, в установленном законодательством порядке, осуществляющее техническое диагностирование, обследование и испытание грузовых вагонов;</w:t>
      </w:r>
    </w:p>
    <w:bookmarkEnd w:id="18"/>
    <w:bookmarkStart w:name="z625" w:id="19"/>
    <w:p>
      <w:pPr>
        <w:spacing w:after="0"/>
        <w:ind w:left="0"/>
        <w:jc w:val="both"/>
      </w:pPr>
      <w:r>
        <w:rPr>
          <w:rFonts w:ascii="Times New Roman"/>
          <w:b w:val="false"/>
          <w:i w:val="false"/>
          <w:color w:val="000000"/>
          <w:sz w:val="28"/>
        </w:rPr>
        <w:t>
      4) собственник вагона – физическое и юридическое лицо, владеющие на праве собственности железнодорожным подвижным составом;</w:t>
      </w:r>
    </w:p>
    <w:bookmarkEnd w:id="19"/>
    <w:bookmarkStart w:name="z626" w:id="20"/>
    <w:p>
      <w:pPr>
        <w:spacing w:after="0"/>
        <w:ind w:left="0"/>
        <w:jc w:val="both"/>
      </w:pPr>
      <w:r>
        <w:rPr>
          <w:rFonts w:ascii="Times New Roman"/>
          <w:b w:val="false"/>
          <w:i w:val="false"/>
          <w:color w:val="000000"/>
          <w:sz w:val="28"/>
        </w:rPr>
        <w:t>
      5) ремонт - комплекс технических операций и организационных действий по восстановлению исправного или работоспособного состояния объекта и восстановлению ресурса объекта или его составных частей;</w:t>
      </w:r>
    </w:p>
    <w:bookmarkEnd w:id="20"/>
    <w:bookmarkStart w:name="z627" w:id="21"/>
    <w:p>
      <w:pPr>
        <w:spacing w:after="0"/>
        <w:ind w:left="0"/>
        <w:jc w:val="both"/>
      </w:pPr>
      <w:r>
        <w:rPr>
          <w:rFonts w:ascii="Times New Roman"/>
          <w:b w:val="false"/>
          <w:i w:val="false"/>
          <w:color w:val="000000"/>
          <w:sz w:val="28"/>
        </w:rPr>
        <w:t>
      6) ремонтная организация – организация, занимающиеся ремонтом железнодорожного подвижного состава (далее - ремонтные организации);</w:t>
      </w:r>
    </w:p>
    <w:bookmarkEnd w:id="21"/>
    <w:bookmarkStart w:name="z628" w:id="22"/>
    <w:p>
      <w:pPr>
        <w:spacing w:after="0"/>
        <w:ind w:left="0"/>
        <w:jc w:val="both"/>
      </w:pPr>
      <w:r>
        <w:rPr>
          <w:rFonts w:ascii="Times New Roman"/>
          <w:b w:val="false"/>
          <w:i w:val="false"/>
          <w:color w:val="000000"/>
          <w:sz w:val="28"/>
        </w:rPr>
        <w:t>
      7) подвижной состав - тяговые транспортные средства (локомотивы), вагоны, самоходные и иные транспортные средства, предназначенные для перевозки по железнодорожным путям пассажиров, багажа, грузов, грузобагажа и почтовых отправлений, а также специальный подвижной состав;</w:t>
      </w:r>
    </w:p>
    <w:bookmarkEnd w:id="22"/>
    <w:bookmarkStart w:name="z629" w:id="23"/>
    <w:p>
      <w:pPr>
        <w:spacing w:after="0"/>
        <w:ind w:left="0"/>
        <w:jc w:val="both"/>
      </w:pPr>
      <w:r>
        <w:rPr>
          <w:rFonts w:ascii="Times New Roman"/>
          <w:b w:val="false"/>
          <w:i w:val="false"/>
          <w:color w:val="000000"/>
          <w:sz w:val="28"/>
        </w:rPr>
        <w:t>
      8) техническое обслуживание усиленного объема 8 (далее - ТОУ-8) - ремонт, выполняемый для восстановления эксплуатационных характеристик, исправности и полного ресурса (срока службы) тягового транспортного средства (далее - ТТС) путем замены, ремонта изношенных и поврежденных агрегатов, узлов, деталей и частичной заменой силовой и низковольтной электропроводки на новую, по окончании которого устанавливается новый назначенный срок службы ТТС;</w:t>
      </w:r>
    </w:p>
    <w:bookmarkEnd w:id="23"/>
    <w:bookmarkStart w:name="z630" w:id="24"/>
    <w:p>
      <w:pPr>
        <w:spacing w:after="0"/>
        <w:ind w:left="0"/>
        <w:jc w:val="both"/>
      </w:pPr>
      <w:r>
        <w:rPr>
          <w:rFonts w:ascii="Times New Roman"/>
          <w:b w:val="false"/>
          <w:i w:val="false"/>
          <w:color w:val="000000"/>
          <w:sz w:val="28"/>
        </w:rPr>
        <w:t>
      9) техническое обслуживание объема 8 (далее - ТО-8) - ремонт, выполняемый для восстановления основных эксплуатационных характеристик и работоспособности (срока службы) в соответствующих межремонтных периодах путем ревизии, ремонта и замены отдельных деталей, узлов и агрегатов, регулировки и испытания, по окончании которого устанавливается новый назначенный срок службы ТТС;</w:t>
      </w:r>
    </w:p>
    <w:bookmarkEnd w:id="24"/>
    <w:bookmarkStart w:name="z631" w:id="25"/>
    <w:p>
      <w:pPr>
        <w:spacing w:after="0"/>
        <w:ind w:left="0"/>
        <w:jc w:val="both"/>
      </w:pPr>
      <w:r>
        <w:rPr>
          <w:rFonts w:ascii="Times New Roman"/>
          <w:b w:val="false"/>
          <w:i w:val="false"/>
          <w:color w:val="000000"/>
          <w:sz w:val="28"/>
        </w:rPr>
        <w:t>
      10) капитальный ремонт - ремонт, выполняемый для восстановления исправности, полного или близкого к полному восстановлению ресурса вагона, с заменой или восстановлением любых его частей, включая базовые;</w:t>
      </w:r>
    </w:p>
    <w:bookmarkEnd w:id="25"/>
    <w:bookmarkStart w:name="z632" w:id="26"/>
    <w:p>
      <w:pPr>
        <w:spacing w:after="0"/>
        <w:ind w:left="0"/>
        <w:jc w:val="both"/>
      </w:pPr>
      <w:r>
        <w:rPr>
          <w:rFonts w:ascii="Times New Roman"/>
          <w:b w:val="false"/>
          <w:i w:val="false"/>
          <w:color w:val="000000"/>
          <w:sz w:val="28"/>
        </w:rPr>
        <w:t>
      11) остаточный ресурс - суммарная наработка объекта (подвижного состава, его узлов и агрегатов) с момента контроля его технического состояния до перехода в предельное состояние;</w:t>
      </w:r>
    </w:p>
    <w:bookmarkEnd w:id="26"/>
    <w:bookmarkStart w:name="z633" w:id="27"/>
    <w:p>
      <w:pPr>
        <w:spacing w:after="0"/>
        <w:ind w:left="0"/>
        <w:jc w:val="both"/>
      </w:pPr>
      <w:r>
        <w:rPr>
          <w:rFonts w:ascii="Times New Roman"/>
          <w:b w:val="false"/>
          <w:i w:val="false"/>
          <w:color w:val="000000"/>
          <w:sz w:val="28"/>
        </w:rPr>
        <w:t>
      12) срок службы - календарная продолжительность эксплуатации от начала эксплуатации объекта или ее возобновления после ремонта до перехода в предельное состояние;</w:t>
      </w:r>
    </w:p>
    <w:bookmarkEnd w:id="27"/>
    <w:bookmarkStart w:name="z634" w:id="28"/>
    <w:p>
      <w:pPr>
        <w:spacing w:after="0"/>
        <w:ind w:left="0"/>
        <w:jc w:val="both"/>
      </w:pPr>
      <w:r>
        <w:rPr>
          <w:rFonts w:ascii="Times New Roman"/>
          <w:b w:val="false"/>
          <w:i w:val="false"/>
          <w:color w:val="000000"/>
          <w:sz w:val="28"/>
        </w:rPr>
        <w:t>
      13) продление срока службы - установление нового назначенного срока службы подвижного состава;</w:t>
      </w:r>
    </w:p>
    <w:bookmarkEnd w:id="28"/>
    <w:bookmarkStart w:name="z635" w:id="29"/>
    <w:p>
      <w:pPr>
        <w:spacing w:after="0"/>
        <w:ind w:left="0"/>
        <w:jc w:val="both"/>
      </w:pPr>
      <w:r>
        <w:rPr>
          <w:rFonts w:ascii="Times New Roman"/>
          <w:b w:val="false"/>
          <w:i w:val="false"/>
          <w:color w:val="000000"/>
          <w:sz w:val="28"/>
        </w:rPr>
        <w:t>
      14) эксплуатация - стадия жизненного цикла изделия, на которой реализуется, поддерживается и восстанавливается его качество, при которой осуществляется использования изделия по назначению;</w:t>
      </w:r>
    </w:p>
    <w:bookmarkEnd w:id="29"/>
    <w:bookmarkStart w:name="z636" w:id="30"/>
    <w:p>
      <w:pPr>
        <w:spacing w:after="0"/>
        <w:ind w:left="0"/>
        <w:jc w:val="both"/>
      </w:pPr>
      <w:r>
        <w:rPr>
          <w:rFonts w:ascii="Times New Roman"/>
          <w:b w:val="false"/>
          <w:i w:val="false"/>
          <w:color w:val="000000"/>
          <w:sz w:val="28"/>
        </w:rPr>
        <w:t>
      15) капитальный ремонт с продлением срока полезного использования (далее - КРП) - контроль технического состояния всех несущих элементов конструкции вагона с восстановлением их назначенного ресурса, заменой или восстановлением любых его составных частей, включая базовые и установлением нового назначенного срока службы;</w:t>
      </w:r>
    </w:p>
    <w:bookmarkEnd w:id="30"/>
    <w:bookmarkStart w:name="z637" w:id="31"/>
    <w:p>
      <w:pPr>
        <w:spacing w:after="0"/>
        <w:ind w:left="0"/>
        <w:jc w:val="both"/>
      </w:pPr>
      <w:r>
        <w:rPr>
          <w:rFonts w:ascii="Times New Roman"/>
          <w:b w:val="false"/>
          <w:i w:val="false"/>
          <w:color w:val="000000"/>
          <w:sz w:val="28"/>
        </w:rPr>
        <w:t>
      16) ресурс - суммарная наработка подвижного состава от начала его эксплуатации или возобновления эксплуатации после ремонта, до перехода в предельное состояние;</w:t>
      </w:r>
    </w:p>
    <w:bookmarkEnd w:id="31"/>
    <w:bookmarkStart w:name="z638" w:id="32"/>
    <w:p>
      <w:pPr>
        <w:spacing w:after="0"/>
        <w:ind w:left="0"/>
        <w:jc w:val="both"/>
      </w:pPr>
      <w:r>
        <w:rPr>
          <w:rFonts w:ascii="Times New Roman"/>
          <w:b w:val="false"/>
          <w:i w:val="false"/>
          <w:color w:val="000000"/>
          <w:sz w:val="28"/>
        </w:rPr>
        <w:t>
      17) предельное состояние - состояние подвижного состава,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bookmarkEnd w:id="32"/>
    <w:bookmarkStart w:name="z639" w:id="33"/>
    <w:p>
      <w:pPr>
        <w:spacing w:after="0"/>
        <w:ind w:left="0"/>
        <w:jc w:val="both"/>
      </w:pPr>
      <w:r>
        <w:rPr>
          <w:rFonts w:ascii="Times New Roman"/>
          <w:b w:val="false"/>
          <w:i w:val="false"/>
          <w:color w:val="000000"/>
          <w:sz w:val="28"/>
        </w:rPr>
        <w:t>
      18) капитально-восстановительный ремонт – ремонт пассажирских вагонов с восстановлением ресурса несущих элементов кузова и тележек, обновлением внутреннего и внешнего оборудования, заменой всей системы электрооборудования, созданием современного интерьера и продлением срока службы в соответствии с техническими документами на проведение данного вида ремонта.</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индустрии и инфраструктурного развития РК от 01.02.2023 </w:t>
      </w:r>
      <w:r>
        <w:rPr>
          <w:rFonts w:ascii="Times New Roman"/>
          <w:b w:val="false"/>
          <w:i w:val="false"/>
          <w:color w:val="000000"/>
          <w:sz w:val="28"/>
        </w:rPr>
        <w:t>№ 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34"/>
    <w:p>
      <w:pPr>
        <w:spacing w:after="0"/>
        <w:ind w:left="0"/>
        <w:jc w:val="left"/>
      </w:pPr>
      <w:r>
        <w:rPr>
          <w:rFonts w:ascii="Times New Roman"/>
          <w:b/>
          <w:i w:val="false"/>
          <w:color w:val="000000"/>
        </w:rPr>
        <w:t xml:space="preserve"> Глава 2. Порядок продления сроков службы подвижного состава</w:t>
      </w:r>
    </w:p>
    <w:bookmarkEnd w:id="34"/>
    <w:bookmarkStart w:name="z35" w:id="35"/>
    <w:p>
      <w:pPr>
        <w:spacing w:after="0"/>
        <w:ind w:left="0"/>
        <w:jc w:val="left"/>
      </w:pPr>
      <w:r>
        <w:rPr>
          <w:rFonts w:ascii="Times New Roman"/>
          <w:b/>
          <w:i w:val="false"/>
          <w:color w:val="000000"/>
        </w:rPr>
        <w:t xml:space="preserve"> Параграф 1. Порядок продления срока службы грузовых вагонов</w:t>
      </w:r>
    </w:p>
    <w:bookmarkEnd w:id="35"/>
    <w:bookmarkStart w:name="z36" w:id="36"/>
    <w:p>
      <w:pPr>
        <w:spacing w:after="0"/>
        <w:ind w:left="0"/>
        <w:jc w:val="both"/>
      </w:pPr>
      <w:r>
        <w:rPr>
          <w:rFonts w:ascii="Times New Roman"/>
          <w:b w:val="false"/>
          <w:i w:val="false"/>
          <w:color w:val="ff0000"/>
          <w:sz w:val="28"/>
        </w:rPr>
        <w:t xml:space="preserve">
      4. Исключен приказом Министра индустрии и инфраструктурного развития РК от 01.02.2023 </w:t>
      </w:r>
      <w:r>
        <w:rPr>
          <w:rFonts w:ascii="Times New Roman"/>
          <w:b w:val="false"/>
          <w:i w:val="false"/>
          <w:color w:val="ff0000"/>
          <w:sz w:val="28"/>
        </w:rPr>
        <w:t>№ 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6"/>
    <w:bookmarkStart w:name="z37" w:id="37"/>
    <w:p>
      <w:pPr>
        <w:spacing w:after="0"/>
        <w:ind w:left="0"/>
        <w:jc w:val="both"/>
      </w:pPr>
      <w:r>
        <w:rPr>
          <w:rFonts w:ascii="Times New Roman"/>
          <w:b w:val="false"/>
          <w:i w:val="false"/>
          <w:color w:val="000000"/>
          <w:sz w:val="28"/>
        </w:rPr>
        <w:t>
      5. Порядок продления назначенного срока службы грузового вагона состоит из двух этапов:</w:t>
      </w:r>
    </w:p>
    <w:bookmarkEnd w:id="37"/>
    <w:bookmarkStart w:name="z640" w:id="38"/>
    <w:p>
      <w:pPr>
        <w:spacing w:after="0"/>
        <w:ind w:left="0"/>
        <w:jc w:val="both"/>
      </w:pPr>
      <w:r>
        <w:rPr>
          <w:rFonts w:ascii="Times New Roman"/>
          <w:b w:val="false"/>
          <w:i w:val="false"/>
          <w:color w:val="000000"/>
          <w:sz w:val="28"/>
        </w:rPr>
        <w:t>
      1) оценки остаточного ресурса грузового вагона посредством проведения технического диагностирования;</w:t>
      </w:r>
    </w:p>
    <w:bookmarkEnd w:id="38"/>
    <w:bookmarkStart w:name="z641" w:id="39"/>
    <w:p>
      <w:pPr>
        <w:spacing w:after="0"/>
        <w:ind w:left="0"/>
        <w:jc w:val="both"/>
      </w:pPr>
      <w:r>
        <w:rPr>
          <w:rFonts w:ascii="Times New Roman"/>
          <w:b w:val="false"/>
          <w:i w:val="false"/>
          <w:color w:val="000000"/>
          <w:sz w:val="28"/>
        </w:rPr>
        <w:t>
      2) проведения ремонта с продлением назначенного срока службы в соответствии с техническим решением по результатам технического диагностирования.</w:t>
      </w:r>
    </w:p>
    <w:bookmarkEnd w:id="39"/>
    <w:bookmarkStart w:name="z642" w:id="40"/>
    <w:p>
      <w:pPr>
        <w:spacing w:after="0"/>
        <w:ind w:left="0"/>
        <w:jc w:val="both"/>
      </w:pPr>
      <w:r>
        <w:rPr>
          <w:rFonts w:ascii="Times New Roman"/>
          <w:b w:val="false"/>
          <w:i w:val="false"/>
          <w:color w:val="000000"/>
          <w:sz w:val="28"/>
        </w:rPr>
        <w:t>
      Техническое диагностирование вагонов осуществляется диагностирующей организацией, имеющей свидетельство на право проведения работ по техническому диагностированию с целью продления срока службы вагонов, в соответствии с Положением о продлении срока службы грузовых вагонов курсирующих в международном сообщении, утвержденного Советом по железнодорожному транспорту государств-участников содружества (протокол от 13-14 мая 2010 года № 52).</w:t>
      </w:r>
    </w:p>
    <w:bookmarkEnd w:id="40"/>
    <w:bookmarkStart w:name="z643" w:id="41"/>
    <w:p>
      <w:pPr>
        <w:spacing w:after="0"/>
        <w:ind w:left="0"/>
        <w:jc w:val="both"/>
      </w:pPr>
      <w:r>
        <w:rPr>
          <w:rFonts w:ascii="Times New Roman"/>
          <w:b w:val="false"/>
          <w:i w:val="false"/>
          <w:color w:val="000000"/>
          <w:sz w:val="28"/>
        </w:rPr>
        <w:t>
      Диагностирующей организацией, определяется объем ремонта и новый назначенный срок службы. Установленный общий срок службы вагонов, с учетом продления, не превышает полуторного назначенного срока службы, указанного в технических условиях (далее - ТУ) завода-изготовителя на базовый вагон.</w:t>
      </w:r>
    </w:p>
    <w:bookmarkEnd w:id="41"/>
    <w:bookmarkStart w:name="z644" w:id="42"/>
    <w:p>
      <w:pPr>
        <w:spacing w:after="0"/>
        <w:ind w:left="0"/>
        <w:jc w:val="both"/>
      </w:pPr>
      <w:r>
        <w:rPr>
          <w:rFonts w:ascii="Times New Roman"/>
          <w:b w:val="false"/>
          <w:i w:val="false"/>
          <w:color w:val="000000"/>
          <w:sz w:val="28"/>
        </w:rPr>
        <w:t>
      При предоставлении разработчиком ТУ на КРП обоснованных материалов, общий срок службы, с учетом продления, допускается превышение полуторный назначенный срок службы, указанный в ТУ завода-изготовителя на базовый вагон, но не более удвоенного, предусмотренного ТУ на КРП.</w:t>
      </w:r>
    </w:p>
    <w:bookmarkEnd w:id="42"/>
    <w:bookmarkStart w:name="z645" w:id="43"/>
    <w:p>
      <w:pPr>
        <w:spacing w:after="0"/>
        <w:ind w:left="0"/>
        <w:jc w:val="both"/>
      </w:pPr>
      <w:r>
        <w:rPr>
          <w:rFonts w:ascii="Times New Roman"/>
          <w:b w:val="false"/>
          <w:i w:val="false"/>
          <w:color w:val="000000"/>
          <w:sz w:val="28"/>
        </w:rPr>
        <w:t>
      Для вагонов, срок службы которых по ТУ завода-изготовителя составляет 40 лет, срок службы продлевается при КРП, при этом общий срок службы вагонов, с учетом продления, не превышает полуторного назначенного срока службы, указанного в ТУ завода-изготовителя на базовый вагон.</w:t>
      </w:r>
    </w:p>
    <w:bookmarkEnd w:id="43"/>
    <w:bookmarkStart w:name="z646" w:id="44"/>
    <w:p>
      <w:pPr>
        <w:spacing w:after="0"/>
        <w:ind w:left="0"/>
        <w:jc w:val="both"/>
      </w:pPr>
      <w:r>
        <w:rPr>
          <w:rFonts w:ascii="Times New Roman"/>
          <w:b w:val="false"/>
          <w:i w:val="false"/>
          <w:color w:val="000000"/>
          <w:sz w:val="28"/>
        </w:rPr>
        <w:t>
      ДРВ и капитальный ремонт вагонам с истекшим сроком службы выполняется ремонтными организациями после диагностирования их технического состояния по техническому решению на грузовой вагон, при этом продлеваемый срок службы не превышает 5 лет, общий установленный срок службы вагонов, с учетом продления, не превышает полуторного назначенного срока службы, указанного в ТУ завода-изготовителя на базовый вагон.</w:t>
      </w:r>
    </w:p>
    <w:bookmarkEnd w:id="44"/>
    <w:bookmarkStart w:name="z647" w:id="45"/>
    <w:p>
      <w:pPr>
        <w:spacing w:after="0"/>
        <w:ind w:left="0"/>
        <w:jc w:val="both"/>
      </w:pPr>
      <w:r>
        <w:rPr>
          <w:rFonts w:ascii="Times New Roman"/>
          <w:b w:val="false"/>
          <w:i w:val="false"/>
          <w:color w:val="000000"/>
          <w:sz w:val="28"/>
        </w:rPr>
        <w:t>
      Капитальный ремонт с продлением срока службы вагонам с истекшим сроком службы выполняется ремонтными организациями, имеющие на КРП по ТУ, после диагностирования их технического состояния по техническому решению на грузовой вагон, при этом продлеваемый срок службы не превышает сроков согласно частями четвертой и пятой настоящего пункта.</w:t>
      </w:r>
    </w:p>
    <w:bookmarkEnd w:id="45"/>
    <w:bookmarkStart w:name="z648" w:id="46"/>
    <w:p>
      <w:pPr>
        <w:spacing w:after="0"/>
        <w:ind w:left="0"/>
        <w:jc w:val="both"/>
      </w:pPr>
      <w:r>
        <w:rPr>
          <w:rFonts w:ascii="Times New Roman"/>
          <w:b w:val="false"/>
          <w:i w:val="false"/>
          <w:color w:val="000000"/>
          <w:sz w:val="28"/>
        </w:rPr>
        <w:t>
      Собственником вагона подается в диагностирующую организацию заявка с приложением списка грузовых вагонов с указанием типа/модели, копий технических паспортов для проведения работ по техническому диагностированию грузового вагонаү.</w:t>
      </w:r>
    </w:p>
    <w:bookmarkEnd w:id="46"/>
    <w:bookmarkStart w:name="z649" w:id="47"/>
    <w:p>
      <w:pPr>
        <w:spacing w:after="0"/>
        <w:ind w:left="0"/>
        <w:jc w:val="both"/>
      </w:pPr>
      <w:r>
        <w:rPr>
          <w:rFonts w:ascii="Times New Roman"/>
          <w:b w:val="false"/>
          <w:i w:val="false"/>
          <w:color w:val="000000"/>
          <w:sz w:val="28"/>
        </w:rPr>
        <w:t>
      По результатам технического диагностирования определяется остаточный ресурс и возможность проведения ремонта грузового вагона с оформлением Технического решения о продлении срока службы грузовых вагонов (далее – Техническое решение грузового вагона) согласно приложению 1-1 к настоящим Правилам либо направление заказчику заключения с отказом в выдаче технического решения ввиду невозможности продления срока службы грузового вагона.</w:t>
      </w:r>
    </w:p>
    <w:bookmarkEnd w:id="47"/>
    <w:bookmarkStart w:name="z650" w:id="48"/>
    <w:p>
      <w:pPr>
        <w:spacing w:after="0"/>
        <w:ind w:left="0"/>
        <w:jc w:val="both"/>
      </w:pPr>
      <w:r>
        <w:rPr>
          <w:rFonts w:ascii="Times New Roman"/>
          <w:b w:val="false"/>
          <w:i w:val="false"/>
          <w:color w:val="000000"/>
          <w:sz w:val="28"/>
        </w:rPr>
        <w:t>
      Техническое решение на грузовой вагон составляется в 3 экземплярах, первый экземпляр направляется собственнику вагона, второй остается – в диагностирующей организации, третий экземпляр передается ремонтной организации.</w:t>
      </w:r>
    </w:p>
    <w:bookmarkEnd w:id="48"/>
    <w:bookmarkStart w:name="z651" w:id="49"/>
    <w:p>
      <w:pPr>
        <w:spacing w:after="0"/>
        <w:ind w:left="0"/>
        <w:jc w:val="both"/>
      </w:pPr>
      <w:r>
        <w:rPr>
          <w:rFonts w:ascii="Times New Roman"/>
          <w:b w:val="false"/>
          <w:i w:val="false"/>
          <w:color w:val="000000"/>
          <w:sz w:val="28"/>
        </w:rPr>
        <w:t>
      Диагностирующей организацией согласно условиям договора о техническом диагностировании обеспечивается хранение материалов, подготовленных по итогам технического диагностирования грузового вагона (технические решения, отчеты по результатам технического диагностирования, заключения, расчетно-экспериментальные обоснования ресурса подвижного состава), в течение продленного срока службы грузового вагона.</w:t>
      </w:r>
    </w:p>
    <w:bookmarkEnd w:id="49"/>
    <w:bookmarkStart w:name="z652" w:id="50"/>
    <w:p>
      <w:pPr>
        <w:spacing w:after="0"/>
        <w:ind w:left="0"/>
        <w:jc w:val="both"/>
      </w:pPr>
      <w:r>
        <w:rPr>
          <w:rFonts w:ascii="Times New Roman"/>
          <w:b w:val="false"/>
          <w:i w:val="false"/>
          <w:color w:val="000000"/>
          <w:sz w:val="28"/>
        </w:rPr>
        <w:t>
      Работы, назначенные по Техническому решению грузового вагона, выполняются в течение 6 месяцев со дня выдачи технического решения на грузовой вагон.</w:t>
      </w:r>
    </w:p>
    <w:bookmarkEnd w:id="50"/>
    <w:bookmarkStart w:name="z653" w:id="51"/>
    <w:p>
      <w:pPr>
        <w:spacing w:after="0"/>
        <w:ind w:left="0"/>
        <w:jc w:val="both"/>
      </w:pPr>
      <w:r>
        <w:rPr>
          <w:rFonts w:ascii="Times New Roman"/>
          <w:b w:val="false"/>
          <w:i w:val="false"/>
          <w:color w:val="000000"/>
          <w:sz w:val="28"/>
        </w:rPr>
        <w:t>
      Плановый ремонт с продлением назначенного срока службы грузовых вагонов выполняют ремонтные организации на основании оригинала технического решения, отчета по результатам технического диагностирования и требованиями действующей нормативной технической документации.</w:t>
      </w:r>
    </w:p>
    <w:bookmarkEnd w:id="51"/>
    <w:bookmarkStart w:name="z654" w:id="52"/>
    <w:p>
      <w:pPr>
        <w:spacing w:after="0"/>
        <w:ind w:left="0"/>
        <w:jc w:val="both"/>
      </w:pPr>
      <w:r>
        <w:rPr>
          <w:rFonts w:ascii="Times New Roman"/>
          <w:b w:val="false"/>
          <w:i w:val="false"/>
          <w:color w:val="000000"/>
          <w:sz w:val="28"/>
        </w:rPr>
        <w:t>
      Вид выполненного планового ремонта грузового вагона соответствует нормативной технической документации, регламентирующей ремонт, определенный в техническом решении.</w:t>
      </w:r>
    </w:p>
    <w:bookmarkEnd w:id="52"/>
    <w:bookmarkStart w:name="z655" w:id="53"/>
    <w:p>
      <w:pPr>
        <w:spacing w:after="0"/>
        <w:ind w:left="0"/>
        <w:jc w:val="both"/>
      </w:pPr>
      <w:r>
        <w:rPr>
          <w:rFonts w:ascii="Times New Roman"/>
          <w:b w:val="false"/>
          <w:i w:val="false"/>
          <w:color w:val="000000"/>
          <w:sz w:val="28"/>
        </w:rPr>
        <w:t>
      После завершения ремонтных работ, указанных в техническом решении грузового вагона, ремонтной организацией составляется в 2 экземплярах акт о проведении работ по ремонту и модернизации грузового вагона (далее – акт по ремонту грузового вагона) по форме согласно приложению 2 к настоящим Правилам, один экземпляр направляется собственнику вагона, второй предоставляется в ремонтную организацию.</w:t>
      </w:r>
    </w:p>
    <w:bookmarkEnd w:id="53"/>
    <w:bookmarkStart w:name="z656" w:id="54"/>
    <w:p>
      <w:pPr>
        <w:spacing w:after="0"/>
        <w:ind w:left="0"/>
        <w:jc w:val="both"/>
      </w:pPr>
      <w:r>
        <w:rPr>
          <w:rFonts w:ascii="Times New Roman"/>
          <w:b w:val="false"/>
          <w:i w:val="false"/>
          <w:color w:val="000000"/>
          <w:sz w:val="28"/>
        </w:rPr>
        <w:t>
      На составные части грузовых вагонов, подлежащих клеймению ремонтной организацией, наносится условный номер клеймения.</w:t>
      </w:r>
    </w:p>
    <w:bookmarkEnd w:id="54"/>
    <w:bookmarkStart w:name="z657" w:id="55"/>
    <w:p>
      <w:pPr>
        <w:spacing w:after="0"/>
        <w:ind w:left="0"/>
        <w:jc w:val="both"/>
      </w:pPr>
      <w:r>
        <w:rPr>
          <w:rFonts w:ascii="Times New Roman"/>
          <w:b w:val="false"/>
          <w:i w:val="false"/>
          <w:color w:val="000000"/>
          <w:sz w:val="28"/>
        </w:rPr>
        <w:t>
      Ремонтной организацией, после завершения ремонта, вносятся соответствующие записи в технический паспорт грузового вагона. При изменении технических параметров вагона (модели, тары, грузоподъемности) оформляется новый технический паспорт.</w:t>
      </w:r>
    </w:p>
    <w:bookmarkEnd w:id="55"/>
    <w:bookmarkStart w:name="z658" w:id="56"/>
    <w:p>
      <w:pPr>
        <w:spacing w:after="0"/>
        <w:ind w:left="0"/>
        <w:jc w:val="both"/>
      </w:pPr>
      <w:r>
        <w:rPr>
          <w:rFonts w:ascii="Times New Roman"/>
          <w:b w:val="false"/>
          <w:i w:val="false"/>
          <w:color w:val="000000"/>
          <w:sz w:val="28"/>
        </w:rPr>
        <w:t>
      Информацию о проведении ремонта с продлением назначенного срока службы вносят ремонтные организации в информационные системы межгосударственного и национального уровней по окончании ремонта.</w:t>
      </w:r>
    </w:p>
    <w:bookmarkEnd w:id="56"/>
    <w:bookmarkStart w:name="z659" w:id="57"/>
    <w:p>
      <w:pPr>
        <w:spacing w:after="0"/>
        <w:ind w:left="0"/>
        <w:jc w:val="both"/>
      </w:pPr>
      <w:r>
        <w:rPr>
          <w:rFonts w:ascii="Times New Roman"/>
          <w:b w:val="false"/>
          <w:i w:val="false"/>
          <w:color w:val="000000"/>
          <w:sz w:val="28"/>
        </w:rPr>
        <w:t>
      Ремонтные организации обеспечивают полноту и качество выполнения ремонта, определенного диагностирующей организацией в техническом решении, устранение выявленных при техническом диагностировании неисправностей, своевременность и достоверность информации, вносимой по результатам ремонта с продлением назначенного срока службы грузового вагона в технические паспорта и информационные системы.</w:t>
      </w:r>
    </w:p>
    <w:bookmarkEnd w:id="57"/>
    <w:bookmarkStart w:name="z660" w:id="58"/>
    <w:p>
      <w:pPr>
        <w:spacing w:after="0"/>
        <w:ind w:left="0"/>
        <w:jc w:val="both"/>
      </w:pPr>
      <w:r>
        <w:rPr>
          <w:rFonts w:ascii="Times New Roman"/>
          <w:b w:val="false"/>
          <w:i w:val="false"/>
          <w:color w:val="000000"/>
          <w:sz w:val="28"/>
        </w:rPr>
        <w:t>
      Ремонтные организации обеспечивают сохранность документации (оригинал технических решений, акты выполненных работ и иную отчетную документацию) оформляемой по итогам ремонта в течение продленного назначенного срока службы грузового вагона.</w:t>
      </w:r>
    </w:p>
    <w:bookmarkEnd w:id="58"/>
    <w:bookmarkStart w:name="z661" w:id="59"/>
    <w:p>
      <w:pPr>
        <w:spacing w:after="0"/>
        <w:ind w:left="0"/>
        <w:jc w:val="both"/>
      </w:pPr>
      <w:r>
        <w:rPr>
          <w:rFonts w:ascii="Times New Roman"/>
          <w:b w:val="false"/>
          <w:i w:val="false"/>
          <w:color w:val="000000"/>
          <w:sz w:val="28"/>
        </w:rPr>
        <w:t>
      Ремонтная организация направляет акт по ремонту грузового вагона и информацию о продлении срока службы вагонов и выпуске вагонов из ремонта в информационно-вычислительный центр железнодорожных администраций участников Соглашений Центрального совета железнодорожного транспорта (далее – ИВЦ ЖА).</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индустрии и инфраструктурного развития РК от 01.02.2023 </w:t>
      </w:r>
      <w:r>
        <w:rPr>
          <w:rFonts w:ascii="Times New Roman"/>
          <w:b w:val="false"/>
          <w:i w:val="false"/>
          <w:color w:val="000000"/>
          <w:sz w:val="28"/>
        </w:rPr>
        <w:t>№ 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60"/>
    <w:p>
      <w:pPr>
        <w:spacing w:after="0"/>
        <w:ind w:left="0"/>
        <w:jc w:val="both"/>
      </w:pPr>
      <w:r>
        <w:rPr>
          <w:rFonts w:ascii="Times New Roman"/>
          <w:b w:val="false"/>
          <w:i w:val="false"/>
          <w:color w:val="000000"/>
          <w:sz w:val="28"/>
        </w:rPr>
        <w:t>
      6. Информация о продлении срока службы грузовых вагонов передается в ИВЦ ЖА по структуре из четырех знаков:</w:t>
      </w:r>
    </w:p>
    <w:bookmarkEnd w:id="60"/>
    <w:bookmarkStart w:name="z53" w:id="61"/>
    <w:p>
      <w:pPr>
        <w:spacing w:after="0"/>
        <w:ind w:left="0"/>
        <w:jc w:val="both"/>
      </w:pPr>
      <w:r>
        <w:rPr>
          <w:rFonts w:ascii="Times New Roman"/>
          <w:b w:val="false"/>
          <w:i w:val="false"/>
          <w:color w:val="000000"/>
          <w:sz w:val="28"/>
        </w:rPr>
        <w:t>
      1) первый знак - цифра "8" - указывает, что вагону продлен срок службы;</w:t>
      </w:r>
    </w:p>
    <w:bookmarkEnd w:id="61"/>
    <w:bookmarkStart w:name="z54" w:id="62"/>
    <w:p>
      <w:pPr>
        <w:spacing w:after="0"/>
        <w:ind w:left="0"/>
        <w:jc w:val="both"/>
      </w:pPr>
      <w:r>
        <w:rPr>
          <w:rFonts w:ascii="Times New Roman"/>
          <w:b w:val="false"/>
          <w:i w:val="false"/>
          <w:color w:val="000000"/>
          <w:sz w:val="28"/>
        </w:rPr>
        <w:t>
      2) второй знак - цифра "0" - вагону произведен капитальный ремонт по документации (ТУ), согласованной железнодорожной администрацией;</w:t>
      </w:r>
    </w:p>
    <w:bookmarkEnd w:id="62"/>
    <w:bookmarkStart w:name="z55" w:id="63"/>
    <w:p>
      <w:pPr>
        <w:spacing w:after="0"/>
        <w:ind w:left="0"/>
        <w:jc w:val="both"/>
      </w:pPr>
      <w:r>
        <w:rPr>
          <w:rFonts w:ascii="Times New Roman"/>
          <w:b w:val="false"/>
          <w:i w:val="false"/>
          <w:color w:val="000000"/>
          <w:sz w:val="28"/>
        </w:rPr>
        <w:t>
      3) цифра "1" - вагону произведен ДРВ или капитальный ремонт, согласно техническому решению грузового вагона на эту работу, выданному организацией, имеющей право продления срока службы грузовых вагонов;</w:t>
      </w:r>
    </w:p>
    <w:bookmarkEnd w:id="63"/>
    <w:bookmarkStart w:name="z56" w:id="64"/>
    <w:p>
      <w:pPr>
        <w:spacing w:after="0"/>
        <w:ind w:left="0"/>
        <w:jc w:val="both"/>
      </w:pPr>
      <w:r>
        <w:rPr>
          <w:rFonts w:ascii="Times New Roman"/>
          <w:b w:val="false"/>
          <w:i w:val="false"/>
          <w:color w:val="000000"/>
          <w:sz w:val="28"/>
        </w:rPr>
        <w:t>
      4) третий и четвертый знаки - количество лет, на которые вагону продлен срок службы.</w:t>
      </w:r>
    </w:p>
    <w:bookmarkEnd w:id="64"/>
    <w:bookmarkStart w:name="z57" w:id="65"/>
    <w:p>
      <w:pPr>
        <w:spacing w:after="0"/>
        <w:ind w:left="0"/>
        <w:jc w:val="left"/>
      </w:pPr>
      <w:r>
        <w:rPr>
          <w:rFonts w:ascii="Times New Roman"/>
          <w:b/>
          <w:i w:val="false"/>
          <w:color w:val="000000"/>
        </w:rPr>
        <w:t xml:space="preserve"> Параграф 2. Порядок продления срока службы пассажирского вагона</w:t>
      </w:r>
    </w:p>
    <w:bookmarkEnd w:id="65"/>
    <w:bookmarkStart w:name="z58" w:id="66"/>
    <w:p>
      <w:pPr>
        <w:spacing w:after="0"/>
        <w:ind w:left="0"/>
        <w:jc w:val="both"/>
      </w:pPr>
      <w:r>
        <w:rPr>
          <w:rFonts w:ascii="Times New Roman"/>
          <w:b w:val="false"/>
          <w:i w:val="false"/>
          <w:color w:val="000000"/>
          <w:sz w:val="28"/>
        </w:rPr>
        <w:t>
      7. Фактический срок службы пассажирского вагона предназначенного для служебного пользования и технического обслуживания железнодорожной инфраструктуры, определяется в соответствии с технической документацией завода-изготовителя для конкретного типа.</w:t>
      </w:r>
    </w:p>
    <w:bookmarkEnd w:id="66"/>
    <w:bookmarkStart w:name="z59" w:id="67"/>
    <w:p>
      <w:pPr>
        <w:spacing w:after="0"/>
        <w:ind w:left="0"/>
        <w:jc w:val="both"/>
      </w:pPr>
      <w:r>
        <w:rPr>
          <w:rFonts w:ascii="Times New Roman"/>
          <w:b w:val="false"/>
          <w:i w:val="false"/>
          <w:color w:val="000000"/>
          <w:sz w:val="28"/>
        </w:rPr>
        <w:t>
      8. В период эксплуатации пассажирского вагона и в соответствии с системой технического обслуживания и ремонта ремонтными организациями предусмотрено выполнение ДРВ, капитального ремонта и капитально-восстановительного ремонта.</w:t>
      </w:r>
    </w:p>
    <w:bookmarkEnd w:id="67"/>
    <w:bookmarkStart w:name="z60" w:id="68"/>
    <w:p>
      <w:pPr>
        <w:spacing w:after="0"/>
        <w:ind w:left="0"/>
        <w:jc w:val="both"/>
      </w:pPr>
      <w:r>
        <w:rPr>
          <w:rFonts w:ascii="Times New Roman"/>
          <w:b w:val="false"/>
          <w:i w:val="false"/>
          <w:color w:val="000000"/>
          <w:sz w:val="28"/>
        </w:rPr>
        <w:t>
      9. Для проведения работ по продлению срока службы пассажирского вагона собственником вагона подается заявка (произвольная форма) в ремонтную организацию.</w:t>
      </w:r>
    </w:p>
    <w:bookmarkEnd w:id="68"/>
    <w:bookmarkStart w:name="z61" w:id="69"/>
    <w:p>
      <w:pPr>
        <w:spacing w:after="0"/>
        <w:ind w:left="0"/>
        <w:jc w:val="both"/>
      </w:pPr>
      <w:r>
        <w:rPr>
          <w:rFonts w:ascii="Times New Roman"/>
          <w:b w:val="false"/>
          <w:i w:val="false"/>
          <w:color w:val="000000"/>
          <w:sz w:val="28"/>
        </w:rPr>
        <w:t>
      Ремонтной организацией заявка рассматривается в течение десяти рабочих дней. В случае отказа в проведении ремонта с продлением срока службы пассажирского вагона дается мотивированный ответ заявителю в течение трех рабочих дней.</w:t>
      </w:r>
    </w:p>
    <w:bookmarkEnd w:id="69"/>
    <w:bookmarkStart w:name="z62" w:id="70"/>
    <w:p>
      <w:pPr>
        <w:spacing w:after="0"/>
        <w:ind w:left="0"/>
        <w:jc w:val="both"/>
      </w:pPr>
      <w:r>
        <w:rPr>
          <w:rFonts w:ascii="Times New Roman"/>
          <w:b w:val="false"/>
          <w:i w:val="false"/>
          <w:color w:val="000000"/>
          <w:sz w:val="28"/>
        </w:rPr>
        <w:t>
      Решение о продлении срока службы для пассажирского вагона принимается в зависимости от фактического срока службы, при этом суммарный срок службы:</w:t>
      </w:r>
    </w:p>
    <w:bookmarkEnd w:id="70"/>
    <w:bookmarkStart w:name="z63" w:id="71"/>
    <w:p>
      <w:pPr>
        <w:spacing w:after="0"/>
        <w:ind w:left="0"/>
        <w:jc w:val="both"/>
      </w:pPr>
      <w:r>
        <w:rPr>
          <w:rFonts w:ascii="Times New Roman"/>
          <w:b w:val="false"/>
          <w:i w:val="false"/>
          <w:color w:val="000000"/>
          <w:sz w:val="28"/>
        </w:rPr>
        <w:t>
      при капитальном ремонте с учетом продления до 5 лет, не превышает 33 года;</w:t>
      </w:r>
    </w:p>
    <w:bookmarkEnd w:id="71"/>
    <w:bookmarkStart w:name="z64" w:id="72"/>
    <w:p>
      <w:pPr>
        <w:spacing w:after="0"/>
        <w:ind w:left="0"/>
        <w:jc w:val="both"/>
      </w:pPr>
      <w:r>
        <w:rPr>
          <w:rFonts w:ascii="Times New Roman"/>
          <w:b w:val="false"/>
          <w:i w:val="false"/>
          <w:color w:val="000000"/>
          <w:sz w:val="28"/>
        </w:rPr>
        <w:t>
      при капитально-восстановительном ремонте с учетом продления до 16 лет, не превышает 44 года.</w:t>
      </w:r>
    </w:p>
    <w:bookmarkEnd w:id="72"/>
    <w:bookmarkStart w:name="z65" w:id="73"/>
    <w:p>
      <w:pPr>
        <w:spacing w:after="0"/>
        <w:ind w:left="0"/>
        <w:jc w:val="both"/>
      </w:pPr>
      <w:r>
        <w:rPr>
          <w:rFonts w:ascii="Times New Roman"/>
          <w:b w:val="false"/>
          <w:i w:val="false"/>
          <w:color w:val="000000"/>
          <w:sz w:val="28"/>
        </w:rPr>
        <w:t>
      10. Ремонтная организация для проведения ремонта с продлением срока службы пассажирского вагона, рассматривает фактический отработанный срок службы и назначает объем ремонтных работ.</w:t>
      </w:r>
    </w:p>
    <w:bookmarkEnd w:id="73"/>
    <w:bookmarkStart w:name="z66" w:id="74"/>
    <w:p>
      <w:pPr>
        <w:spacing w:after="0"/>
        <w:ind w:left="0"/>
        <w:jc w:val="both"/>
      </w:pPr>
      <w:r>
        <w:rPr>
          <w:rFonts w:ascii="Times New Roman"/>
          <w:b w:val="false"/>
          <w:i w:val="false"/>
          <w:color w:val="000000"/>
          <w:sz w:val="28"/>
        </w:rPr>
        <w:t xml:space="preserve">
      Ремонтная организация по результатам осмотра пассажирского вагона оформляет акт о проведении работ по продлению срока службы пассажирского вагона (далее - Акт по продлению срока службы)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 заполнением пункта 2 Акта по продлению срока службы.</w:t>
      </w:r>
    </w:p>
    <w:bookmarkEnd w:id="74"/>
    <w:bookmarkStart w:name="z67" w:id="75"/>
    <w:p>
      <w:pPr>
        <w:spacing w:after="0"/>
        <w:ind w:left="0"/>
        <w:jc w:val="both"/>
      </w:pPr>
      <w:r>
        <w:rPr>
          <w:rFonts w:ascii="Times New Roman"/>
          <w:b w:val="false"/>
          <w:i w:val="false"/>
          <w:color w:val="000000"/>
          <w:sz w:val="28"/>
        </w:rPr>
        <w:t>
      Акт по продлению срока службы составляется в двух экземплярах. Один экземпляр выдается собственнику вагона, как основание на дальнейшую эксплуатацию, второй экземпляр хранится в ремонтной организации.</w:t>
      </w:r>
    </w:p>
    <w:bookmarkEnd w:id="75"/>
    <w:bookmarkStart w:name="z68" w:id="76"/>
    <w:p>
      <w:pPr>
        <w:spacing w:after="0"/>
        <w:ind w:left="0"/>
        <w:jc w:val="both"/>
      </w:pPr>
      <w:r>
        <w:rPr>
          <w:rFonts w:ascii="Times New Roman"/>
          <w:b w:val="false"/>
          <w:i w:val="false"/>
          <w:color w:val="000000"/>
          <w:sz w:val="28"/>
        </w:rPr>
        <w:t>
      По пассажирским вагонам, предназначенным для служебного пользования и технического обслуживания железнодорожной инфраструктуры, решение о продлении срока службы принимается независимо от фактического срока службы и производится на срок 16 лет.</w:t>
      </w:r>
    </w:p>
    <w:bookmarkEnd w:id="76"/>
    <w:bookmarkStart w:name="z69" w:id="77"/>
    <w:p>
      <w:pPr>
        <w:spacing w:after="0"/>
        <w:ind w:left="0"/>
        <w:jc w:val="both"/>
      </w:pPr>
      <w:r>
        <w:rPr>
          <w:rFonts w:ascii="Times New Roman"/>
          <w:b w:val="false"/>
          <w:i w:val="false"/>
          <w:color w:val="000000"/>
          <w:sz w:val="28"/>
        </w:rPr>
        <w:t xml:space="preserve">
      11. Ремонтная организация при проведении ремонтных работ руководствуется Методикой проведения обследования технического состояния пассажирских вагонов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77"/>
    <w:bookmarkStart w:name="z70" w:id="78"/>
    <w:p>
      <w:pPr>
        <w:spacing w:after="0"/>
        <w:ind w:left="0"/>
        <w:jc w:val="both"/>
      </w:pPr>
      <w:r>
        <w:rPr>
          <w:rFonts w:ascii="Times New Roman"/>
          <w:b w:val="false"/>
          <w:i w:val="false"/>
          <w:color w:val="000000"/>
          <w:sz w:val="28"/>
        </w:rPr>
        <w:t>
      12. Ремонтной организацией на торцевой стенке пассажирского вагона наносится специальный трафарет с указанием даты проведения вида ремонта и продленного срока службы.</w:t>
      </w:r>
    </w:p>
    <w:bookmarkEnd w:id="78"/>
    <w:bookmarkStart w:name="z71" w:id="79"/>
    <w:p>
      <w:pPr>
        <w:spacing w:after="0"/>
        <w:ind w:left="0"/>
        <w:jc w:val="left"/>
      </w:pPr>
      <w:r>
        <w:rPr>
          <w:rFonts w:ascii="Times New Roman"/>
          <w:b/>
          <w:i w:val="false"/>
          <w:color w:val="000000"/>
        </w:rPr>
        <w:t xml:space="preserve"> Параграф 3. Порядок продления срока службы тягового транспортного средства</w:t>
      </w:r>
    </w:p>
    <w:bookmarkEnd w:id="79"/>
    <w:bookmarkStart w:name="z72" w:id="80"/>
    <w:p>
      <w:pPr>
        <w:spacing w:after="0"/>
        <w:ind w:left="0"/>
        <w:jc w:val="both"/>
      </w:pPr>
      <w:r>
        <w:rPr>
          <w:rFonts w:ascii="Times New Roman"/>
          <w:b w:val="false"/>
          <w:i w:val="false"/>
          <w:color w:val="000000"/>
          <w:sz w:val="28"/>
        </w:rPr>
        <w:t>
      13. Назначенный срок службы ТТС определяется нормативными документами изготовителя ТТС.</w:t>
      </w:r>
    </w:p>
    <w:bookmarkEnd w:id="80"/>
    <w:bookmarkStart w:name="z73" w:id="81"/>
    <w:p>
      <w:pPr>
        <w:spacing w:after="0"/>
        <w:ind w:left="0"/>
        <w:jc w:val="both"/>
      </w:pPr>
      <w:r>
        <w:rPr>
          <w:rFonts w:ascii="Times New Roman"/>
          <w:b w:val="false"/>
          <w:i w:val="false"/>
          <w:color w:val="000000"/>
          <w:sz w:val="28"/>
        </w:rPr>
        <w:t>
      14. Решение о целесообразности проведения работ по продлению назначенного срока службы принимается собственником ТТС, который в письменном виде (в произвольной форме) обращается к ремонтной организации на основании обследования технического состояния ТТС с истекшим сроком службы, степени износа базовых частей, имеющихся повреждений и неисправностей узлов и агрегатов.</w:t>
      </w:r>
    </w:p>
    <w:bookmarkEnd w:id="81"/>
    <w:bookmarkStart w:name="z74" w:id="82"/>
    <w:p>
      <w:pPr>
        <w:spacing w:after="0"/>
        <w:ind w:left="0"/>
        <w:jc w:val="both"/>
      </w:pPr>
      <w:r>
        <w:rPr>
          <w:rFonts w:ascii="Times New Roman"/>
          <w:b w:val="false"/>
          <w:i w:val="false"/>
          <w:color w:val="000000"/>
          <w:sz w:val="28"/>
        </w:rPr>
        <w:t>
      15. Основанием для выполнения капитального ремонта (далее - КР), ТОУ-8, ТО-8 ТТС, модернизации, переоборудования для работы с путевыми машинами и механизмами, а также переоборудования с продлением срока службы является договор на производство КР, ТОУ-8, ТО-8 ТТС, заключаемый между собственником ТТС и ремонтной организацией.</w:t>
      </w:r>
    </w:p>
    <w:bookmarkEnd w:id="82"/>
    <w:bookmarkStart w:name="z75" w:id="83"/>
    <w:p>
      <w:pPr>
        <w:spacing w:after="0"/>
        <w:ind w:left="0"/>
        <w:jc w:val="both"/>
      </w:pPr>
      <w:r>
        <w:rPr>
          <w:rFonts w:ascii="Times New Roman"/>
          <w:b w:val="false"/>
          <w:i w:val="false"/>
          <w:color w:val="000000"/>
          <w:sz w:val="28"/>
        </w:rPr>
        <w:t>
      16. Новый срок службы назначается как после проведения КР, так и после ТОУ-8, ТО-8, модернизации, переоборудования для работы с путевыми машинами и механизмами, а также переоборудования в подвижной состав не участвующий в перевозках пассажиров.</w:t>
      </w:r>
    </w:p>
    <w:bookmarkEnd w:id="83"/>
    <w:bookmarkStart w:name="z76" w:id="84"/>
    <w:p>
      <w:pPr>
        <w:spacing w:after="0"/>
        <w:ind w:left="0"/>
        <w:jc w:val="both"/>
      </w:pPr>
      <w:r>
        <w:rPr>
          <w:rFonts w:ascii="Times New Roman"/>
          <w:b w:val="false"/>
          <w:i w:val="false"/>
          <w:color w:val="000000"/>
          <w:sz w:val="28"/>
        </w:rPr>
        <w:t xml:space="preserve">
      После проведения ремонтных работ принимается новый назначенный срок службы ТТС согласно нормативам назначенных новых сроков службы ТТС, прошедших КР, ТОУ-8, ТО-8 или модернизацию указанный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End w:id="84"/>
    <w:bookmarkStart w:name="z77" w:id="85"/>
    <w:p>
      <w:pPr>
        <w:spacing w:after="0"/>
        <w:ind w:left="0"/>
        <w:jc w:val="both"/>
      </w:pPr>
      <w:r>
        <w:rPr>
          <w:rFonts w:ascii="Times New Roman"/>
          <w:b w:val="false"/>
          <w:i w:val="false"/>
          <w:color w:val="000000"/>
          <w:sz w:val="28"/>
        </w:rPr>
        <w:t>
      17. Ремонтная организация составляет следующие акты:</w:t>
      </w:r>
    </w:p>
    <w:bookmarkEnd w:id="85"/>
    <w:bookmarkStart w:name="z78" w:id="86"/>
    <w:p>
      <w:pPr>
        <w:spacing w:after="0"/>
        <w:ind w:left="0"/>
        <w:jc w:val="both"/>
      </w:pPr>
      <w:r>
        <w:rPr>
          <w:rFonts w:ascii="Times New Roman"/>
          <w:b w:val="false"/>
          <w:i w:val="false"/>
          <w:color w:val="000000"/>
          <w:sz w:val="28"/>
        </w:rPr>
        <w:t xml:space="preserve">
      1) акт приемки тягового транспортного средства,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заполняется ремонтной организацией совместно с собственником ТТС в двух экземплярах;</w:t>
      </w:r>
    </w:p>
    <w:bookmarkEnd w:id="86"/>
    <w:bookmarkStart w:name="z79" w:id="87"/>
    <w:p>
      <w:pPr>
        <w:spacing w:after="0"/>
        <w:ind w:left="0"/>
        <w:jc w:val="both"/>
      </w:pPr>
      <w:r>
        <w:rPr>
          <w:rFonts w:ascii="Times New Roman"/>
          <w:b w:val="false"/>
          <w:i w:val="false"/>
          <w:color w:val="000000"/>
          <w:sz w:val="28"/>
        </w:rPr>
        <w:t xml:space="preserve">
      2) акт о проведении работ по назначению нового срока службы тягового транспортного средства,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заполняется ремонтной организацией в двух экземплярах.</w:t>
      </w:r>
    </w:p>
    <w:bookmarkEnd w:id="87"/>
    <w:bookmarkStart w:name="z80" w:id="88"/>
    <w:p>
      <w:pPr>
        <w:spacing w:after="0"/>
        <w:ind w:left="0"/>
        <w:jc w:val="both"/>
      </w:pPr>
      <w:r>
        <w:rPr>
          <w:rFonts w:ascii="Times New Roman"/>
          <w:b w:val="false"/>
          <w:i w:val="false"/>
          <w:color w:val="000000"/>
          <w:sz w:val="28"/>
        </w:rPr>
        <w:t>
      18. Ремонтная организация передает по одному экземпляру Акта приемки тягового транспортного средства и Акта о проведении работ по назначению нового срока службы тягового транспортного средства собственнику ТТС, вторые экземпляры оставляет у себя.</w:t>
      </w:r>
    </w:p>
    <w:bookmarkEnd w:id="88"/>
    <w:bookmarkStart w:name="z81" w:id="89"/>
    <w:p>
      <w:pPr>
        <w:spacing w:after="0"/>
        <w:ind w:left="0"/>
        <w:jc w:val="both"/>
      </w:pPr>
      <w:r>
        <w:rPr>
          <w:rFonts w:ascii="Times New Roman"/>
          <w:b w:val="false"/>
          <w:i w:val="false"/>
          <w:color w:val="000000"/>
          <w:sz w:val="28"/>
        </w:rPr>
        <w:t>
      19. До проведения видов ремонта и установления нового назначенного срока службы, эксплуатация ТТС с истекшим сроком службы не допускается.</w:t>
      </w:r>
    </w:p>
    <w:bookmarkEnd w:id="89"/>
    <w:bookmarkStart w:name="z82" w:id="90"/>
    <w:p>
      <w:pPr>
        <w:spacing w:after="0"/>
        <w:ind w:left="0"/>
        <w:jc w:val="both"/>
      </w:pPr>
      <w:r>
        <w:rPr>
          <w:rFonts w:ascii="Times New Roman"/>
          <w:b w:val="false"/>
          <w:i w:val="false"/>
          <w:color w:val="000000"/>
          <w:sz w:val="28"/>
        </w:rPr>
        <w:t>
      20. По окончании ремонтных работ, ремонтная организация присваивает к серии ТТС буквенное обозначение в виде буквы "Р", а к серии модернизированных ТТС в виде буквы "К".</w:t>
      </w:r>
    </w:p>
    <w:bookmarkEnd w:id="90"/>
    <w:bookmarkStart w:name="z83" w:id="91"/>
    <w:p>
      <w:pPr>
        <w:spacing w:after="0"/>
        <w:ind w:left="0"/>
        <w:jc w:val="left"/>
      </w:pPr>
      <w:r>
        <w:rPr>
          <w:rFonts w:ascii="Times New Roman"/>
          <w:b/>
          <w:i w:val="false"/>
          <w:color w:val="000000"/>
        </w:rPr>
        <w:t xml:space="preserve"> Параграф 4. Порядок продления срока службы специального подвижного состава</w:t>
      </w:r>
    </w:p>
    <w:bookmarkEnd w:id="91"/>
    <w:bookmarkStart w:name="z84" w:id="92"/>
    <w:p>
      <w:pPr>
        <w:spacing w:after="0"/>
        <w:ind w:left="0"/>
        <w:jc w:val="both"/>
      </w:pPr>
      <w:r>
        <w:rPr>
          <w:rFonts w:ascii="Times New Roman"/>
          <w:b w:val="false"/>
          <w:i w:val="false"/>
          <w:color w:val="000000"/>
          <w:sz w:val="28"/>
        </w:rPr>
        <w:t>
      21. При продлении срока службы специального подвижного состава (далее – СПС) производится:</w:t>
      </w:r>
    </w:p>
    <w:bookmarkEnd w:id="92"/>
    <w:bookmarkStart w:name="z85" w:id="93"/>
    <w:p>
      <w:pPr>
        <w:spacing w:after="0"/>
        <w:ind w:left="0"/>
        <w:jc w:val="both"/>
      </w:pPr>
      <w:r>
        <w:rPr>
          <w:rFonts w:ascii="Times New Roman"/>
          <w:b w:val="false"/>
          <w:i w:val="false"/>
          <w:color w:val="000000"/>
          <w:sz w:val="28"/>
        </w:rPr>
        <w:t>
      обследование технического состояния путем технического диагностирования;</w:t>
      </w:r>
    </w:p>
    <w:bookmarkEnd w:id="93"/>
    <w:bookmarkStart w:name="z86" w:id="94"/>
    <w:p>
      <w:pPr>
        <w:spacing w:after="0"/>
        <w:ind w:left="0"/>
        <w:jc w:val="both"/>
      </w:pPr>
      <w:r>
        <w:rPr>
          <w:rFonts w:ascii="Times New Roman"/>
          <w:b w:val="false"/>
          <w:i w:val="false"/>
          <w:color w:val="000000"/>
          <w:sz w:val="28"/>
        </w:rPr>
        <w:t>
      проведение ремонта с продлением срока службы (далее - Продление);</w:t>
      </w:r>
    </w:p>
    <w:bookmarkEnd w:id="94"/>
    <w:bookmarkStart w:name="z87" w:id="95"/>
    <w:p>
      <w:pPr>
        <w:spacing w:after="0"/>
        <w:ind w:left="0"/>
        <w:jc w:val="both"/>
      </w:pPr>
      <w:r>
        <w:rPr>
          <w:rFonts w:ascii="Times New Roman"/>
          <w:b w:val="false"/>
          <w:i w:val="false"/>
          <w:color w:val="000000"/>
          <w:sz w:val="28"/>
        </w:rPr>
        <w:t>
      приемо-сдаточные испытания отремонтированных СПС;</w:t>
      </w:r>
    </w:p>
    <w:bookmarkEnd w:id="95"/>
    <w:bookmarkStart w:name="z88" w:id="96"/>
    <w:p>
      <w:pPr>
        <w:spacing w:after="0"/>
        <w:ind w:left="0"/>
        <w:jc w:val="both"/>
      </w:pPr>
      <w:r>
        <w:rPr>
          <w:rFonts w:ascii="Times New Roman"/>
          <w:b w:val="false"/>
          <w:i w:val="false"/>
          <w:color w:val="000000"/>
          <w:sz w:val="28"/>
        </w:rPr>
        <w:t>
      установление нового срока службы.</w:t>
      </w:r>
    </w:p>
    <w:bookmarkEnd w:id="96"/>
    <w:bookmarkStart w:name="z89" w:id="97"/>
    <w:p>
      <w:pPr>
        <w:spacing w:after="0"/>
        <w:ind w:left="0"/>
        <w:jc w:val="both"/>
      </w:pPr>
      <w:r>
        <w:rPr>
          <w:rFonts w:ascii="Times New Roman"/>
          <w:b w:val="false"/>
          <w:i w:val="false"/>
          <w:color w:val="000000"/>
          <w:sz w:val="28"/>
        </w:rPr>
        <w:t>
      22. Работы по продлению срока службы СПС выполняются юридическими лицами, имеющих технологическую оснащенность и компетентный персонал для выполнения ремонта СПС, нормативную и технологическую документацию.</w:t>
      </w:r>
    </w:p>
    <w:bookmarkEnd w:id="97"/>
    <w:bookmarkStart w:name="z90" w:id="98"/>
    <w:p>
      <w:pPr>
        <w:spacing w:after="0"/>
        <w:ind w:left="0"/>
        <w:jc w:val="both"/>
      </w:pPr>
      <w:r>
        <w:rPr>
          <w:rFonts w:ascii="Times New Roman"/>
          <w:b w:val="false"/>
          <w:i w:val="false"/>
          <w:color w:val="000000"/>
          <w:sz w:val="28"/>
        </w:rPr>
        <w:t>
      23. Обследования технического состояния СПС:</w:t>
      </w:r>
    </w:p>
    <w:bookmarkEnd w:id="98"/>
    <w:bookmarkStart w:name="z91" w:id="99"/>
    <w:p>
      <w:pPr>
        <w:spacing w:after="0"/>
        <w:ind w:left="0"/>
        <w:jc w:val="both"/>
      </w:pPr>
      <w:r>
        <w:rPr>
          <w:rFonts w:ascii="Times New Roman"/>
          <w:b w:val="false"/>
          <w:i w:val="false"/>
          <w:color w:val="000000"/>
          <w:sz w:val="28"/>
        </w:rPr>
        <w:t>
      1) обследование технического состояния проводится путем технического диагностирования СПС с проведением неразрушающего контроля и оценки несущей способности конструкции СПС для определения их технического состояния, возможности и условий его дальнейшей эксплуатации после выполнения ремонта;</w:t>
      </w:r>
    </w:p>
    <w:bookmarkEnd w:id="99"/>
    <w:bookmarkStart w:name="z92" w:id="100"/>
    <w:p>
      <w:pPr>
        <w:spacing w:after="0"/>
        <w:ind w:left="0"/>
        <w:jc w:val="both"/>
      </w:pPr>
      <w:r>
        <w:rPr>
          <w:rFonts w:ascii="Times New Roman"/>
          <w:b w:val="false"/>
          <w:i w:val="false"/>
          <w:color w:val="000000"/>
          <w:sz w:val="28"/>
        </w:rPr>
        <w:t>
      2) определение остаточного ресурса, возможности Продления с проведением деповского ремонта, капитального ремонта и капитального ремонта с продлением срока службы СПС с назначением нового срока службы либо направление заказчику заключения о невозможности продления срока службы СПС.</w:t>
      </w:r>
    </w:p>
    <w:bookmarkEnd w:id="100"/>
    <w:bookmarkStart w:name="z93" w:id="101"/>
    <w:p>
      <w:pPr>
        <w:spacing w:after="0"/>
        <w:ind w:left="0"/>
        <w:jc w:val="both"/>
      </w:pPr>
      <w:r>
        <w:rPr>
          <w:rFonts w:ascii="Times New Roman"/>
          <w:b w:val="false"/>
          <w:i w:val="false"/>
          <w:color w:val="000000"/>
          <w:sz w:val="28"/>
        </w:rPr>
        <w:t>
      Продление срока службы принимается на основе обследования технического состояния СПС.</w:t>
      </w:r>
    </w:p>
    <w:bookmarkEnd w:id="101"/>
    <w:bookmarkStart w:name="z94" w:id="102"/>
    <w:p>
      <w:pPr>
        <w:spacing w:after="0"/>
        <w:ind w:left="0"/>
        <w:jc w:val="both"/>
      </w:pPr>
      <w:r>
        <w:rPr>
          <w:rFonts w:ascii="Times New Roman"/>
          <w:b w:val="false"/>
          <w:i w:val="false"/>
          <w:color w:val="000000"/>
          <w:sz w:val="28"/>
        </w:rPr>
        <w:t>
      3) обследование технического состояния СПС с истекшим сроком службы проводят для выявления степени износа базовых частей, имеющихся повреждений и неисправностей узлов и агрегатов.</w:t>
      </w:r>
    </w:p>
    <w:bookmarkEnd w:id="102"/>
    <w:bookmarkStart w:name="z95" w:id="103"/>
    <w:p>
      <w:pPr>
        <w:spacing w:after="0"/>
        <w:ind w:left="0"/>
        <w:jc w:val="both"/>
      </w:pPr>
      <w:r>
        <w:rPr>
          <w:rFonts w:ascii="Times New Roman"/>
          <w:b w:val="false"/>
          <w:i w:val="false"/>
          <w:color w:val="000000"/>
          <w:sz w:val="28"/>
        </w:rPr>
        <w:t>
      4) состояние СПС характеризуется наличием неисправностей, угрожающих безопасности движения, нарушением габаритных очертаний СПС.</w:t>
      </w:r>
    </w:p>
    <w:bookmarkEnd w:id="103"/>
    <w:bookmarkStart w:name="z96" w:id="104"/>
    <w:p>
      <w:pPr>
        <w:spacing w:after="0"/>
        <w:ind w:left="0"/>
        <w:jc w:val="both"/>
      </w:pPr>
      <w:r>
        <w:rPr>
          <w:rFonts w:ascii="Times New Roman"/>
          <w:b w:val="false"/>
          <w:i w:val="false"/>
          <w:color w:val="000000"/>
          <w:sz w:val="28"/>
        </w:rPr>
        <w:t>
      5) При обследовании СПС производится:</w:t>
      </w:r>
    </w:p>
    <w:bookmarkEnd w:id="104"/>
    <w:bookmarkStart w:name="z97" w:id="105"/>
    <w:p>
      <w:pPr>
        <w:spacing w:after="0"/>
        <w:ind w:left="0"/>
        <w:jc w:val="both"/>
      </w:pPr>
      <w:r>
        <w:rPr>
          <w:rFonts w:ascii="Times New Roman"/>
          <w:b w:val="false"/>
          <w:i w:val="false"/>
          <w:color w:val="000000"/>
          <w:sz w:val="28"/>
        </w:rPr>
        <w:t>
      освидетельствование для выявления неисправностей:</w:t>
      </w:r>
    </w:p>
    <w:bookmarkEnd w:id="105"/>
    <w:bookmarkStart w:name="z98" w:id="106"/>
    <w:p>
      <w:pPr>
        <w:spacing w:after="0"/>
        <w:ind w:left="0"/>
        <w:jc w:val="both"/>
      </w:pPr>
      <w:r>
        <w:rPr>
          <w:rFonts w:ascii="Times New Roman"/>
          <w:b w:val="false"/>
          <w:i w:val="false"/>
          <w:color w:val="000000"/>
          <w:sz w:val="28"/>
        </w:rPr>
        <w:t>
      рамы;</w:t>
      </w:r>
    </w:p>
    <w:bookmarkEnd w:id="106"/>
    <w:bookmarkStart w:name="z99" w:id="107"/>
    <w:p>
      <w:pPr>
        <w:spacing w:after="0"/>
        <w:ind w:left="0"/>
        <w:jc w:val="both"/>
      </w:pPr>
      <w:r>
        <w:rPr>
          <w:rFonts w:ascii="Times New Roman"/>
          <w:b w:val="false"/>
          <w:i w:val="false"/>
          <w:color w:val="000000"/>
          <w:sz w:val="28"/>
        </w:rPr>
        <w:t>
      кузова;</w:t>
      </w:r>
    </w:p>
    <w:bookmarkEnd w:id="107"/>
    <w:bookmarkStart w:name="z100" w:id="108"/>
    <w:p>
      <w:pPr>
        <w:spacing w:after="0"/>
        <w:ind w:left="0"/>
        <w:jc w:val="both"/>
      </w:pPr>
      <w:r>
        <w:rPr>
          <w:rFonts w:ascii="Times New Roman"/>
          <w:b w:val="false"/>
          <w:i w:val="false"/>
          <w:color w:val="000000"/>
          <w:sz w:val="28"/>
        </w:rPr>
        <w:t>
      автосцепочного оборудования;</w:t>
      </w:r>
    </w:p>
    <w:bookmarkEnd w:id="108"/>
    <w:bookmarkStart w:name="z101" w:id="109"/>
    <w:p>
      <w:pPr>
        <w:spacing w:after="0"/>
        <w:ind w:left="0"/>
        <w:jc w:val="both"/>
      </w:pPr>
      <w:r>
        <w:rPr>
          <w:rFonts w:ascii="Times New Roman"/>
          <w:b w:val="false"/>
          <w:i w:val="false"/>
          <w:color w:val="000000"/>
          <w:sz w:val="28"/>
        </w:rPr>
        <w:t>
      ходовых частей;</w:t>
      </w:r>
    </w:p>
    <w:bookmarkEnd w:id="109"/>
    <w:bookmarkStart w:name="z102" w:id="110"/>
    <w:p>
      <w:pPr>
        <w:spacing w:after="0"/>
        <w:ind w:left="0"/>
        <w:jc w:val="both"/>
      </w:pPr>
      <w:r>
        <w:rPr>
          <w:rFonts w:ascii="Times New Roman"/>
          <w:b w:val="false"/>
          <w:i w:val="false"/>
          <w:color w:val="000000"/>
          <w:sz w:val="28"/>
        </w:rPr>
        <w:t>
      колесных пар;</w:t>
      </w:r>
    </w:p>
    <w:bookmarkEnd w:id="110"/>
    <w:bookmarkStart w:name="z103" w:id="111"/>
    <w:p>
      <w:pPr>
        <w:spacing w:after="0"/>
        <w:ind w:left="0"/>
        <w:jc w:val="both"/>
      </w:pPr>
      <w:r>
        <w:rPr>
          <w:rFonts w:ascii="Times New Roman"/>
          <w:b w:val="false"/>
          <w:i w:val="false"/>
          <w:color w:val="000000"/>
          <w:sz w:val="28"/>
        </w:rPr>
        <w:t>
      замер толщин основных несущих элементов рамы и кузова для определения коррозионного износа;</w:t>
      </w:r>
    </w:p>
    <w:bookmarkEnd w:id="111"/>
    <w:bookmarkStart w:name="z104" w:id="112"/>
    <w:p>
      <w:pPr>
        <w:spacing w:after="0"/>
        <w:ind w:left="0"/>
        <w:jc w:val="both"/>
      </w:pPr>
      <w:r>
        <w:rPr>
          <w:rFonts w:ascii="Times New Roman"/>
          <w:b w:val="false"/>
          <w:i w:val="false"/>
          <w:color w:val="000000"/>
          <w:sz w:val="28"/>
        </w:rPr>
        <w:t>
      контроль сварных швов элементов конструкции СПС.</w:t>
      </w:r>
    </w:p>
    <w:bookmarkEnd w:id="112"/>
    <w:bookmarkStart w:name="z105" w:id="113"/>
    <w:p>
      <w:pPr>
        <w:spacing w:after="0"/>
        <w:ind w:left="0"/>
        <w:jc w:val="both"/>
      </w:pPr>
      <w:r>
        <w:rPr>
          <w:rFonts w:ascii="Times New Roman"/>
          <w:b w:val="false"/>
          <w:i w:val="false"/>
          <w:color w:val="000000"/>
          <w:sz w:val="28"/>
        </w:rPr>
        <w:t>
      24. Обработка результатов обследования СПС проводится для определения вида ремонта с продлением срока службы.</w:t>
      </w:r>
    </w:p>
    <w:bookmarkEnd w:id="113"/>
    <w:bookmarkStart w:name="z106" w:id="114"/>
    <w:p>
      <w:pPr>
        <w:spacing w:after="0"/>
        <w:ind w:left="0"/>
        <w:jc w:val="both"/>
      </w:pPr>
      <w:r>
        <w:rPr>
          <w:rFonts w:ascii="Times New Roman"/>
          <w:b w:val="false"/>
          <w:i w:val="false"/>
          <w:color w:val="000000"/>
          <w:sz w:val="28"/>
        </w:rPr>
        <w:t xml:space="preserve">
      25. Результаты обследования технического состояния отражаются в техническом решении о продлении срока службы специального подвижного состава (далее - Техническое решение СПС)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которое составляется в двух экземплярах. Один экземпляр технического решения СПС остается на хранении юридического лица, выполнившего работы по техническому диагностированию СПС, а один экземпляр передается ремонтной организации.</w:t>
      </w:r>
    </w:p>
    <w:bookmarkEnd w:id="114"/>
    <w:bookmarkStart w:name="z107" w:id="115"/>
    <w:p>
      <w:pPr>
        <w:spacing w:after="0"/>
        <w:ind w:left="0"/>
        <w:jc w:val="both"/>
      </w:pPr>
      <w:r>
        <w:rPr>
          <w:rFonts w:ascii="Times New Roman"/>
          <w:b w:val="false"/>
          <w:i w:val="false"/>
          <w:color w:val="000000"/>
          <w:sz w:val="28"/>
        </w:rPr>
        <w:t>
      26. СПС после проведения продления, устанавливается новый назначенный срок службы.</w:t>
      </w:r>
    </w:p>
    <w:bookmarkEnd w:id="115"/>
    <w:bookmarkStart w:name="z108" w:id="116"/>
    <w:p>
      <w:pPr>
        <w:spacing w:after="0"/>
        <w:ind w:left="0"/>
        <w:jc w:val="both"/>
      </w:pPr>
      <w:r>
        <w:rPr>
          <w:rFonts w:ascii="Times New Roman"/>
          <w:b w:val="false"/>
          <w:i w:val="false"/>
          <w:color w:val="000000"/>
          <w:sz w:val="28"/>
        </w:rPr>
        <w:t>
      27. Ремонт с продлением срока службы СПС выполняется ремонтными организациями на основании оригинала технического решения СПС, в котором указывается вид ремонта - деповской, капитальный и капитальный ремонт с продлением срока службы СПС.</w:t>
      </w:r>
    </w:p>
    <w:bookmarkEnd w:id="116"/>
    <w:bookmarkStart w:name="z109" w:id="117"/>
    <w:p>
      <w:pPr>
        <w:spacing w:after="0"/>
        <w:ind w:left="0"/>
        <w:jc w:val="both"/>
      </w:pPr>
      <w:r>
        <w:rPr>
          <w:rFonts w:ascii="Times New Roman"/>
          <w:b w:val="false"/>
          <w:i w:val="false"/>
          <w:color w:val="000000"/>
          <w:sz w:val="28"/>
        </w:rPr>
        <w:t>
      Продление срока службы СПС проводится после проведения ремонта;</w:t>
      </w:r>
    </w:p>
    <w:bookmarkEnd w:id="117"/>
    <w:bookmarkStart w:name="z110" w:id="118"/>
    <w:p>
      <w:pPr>
        <w:spacing w:after="0"/>
        <w:ind w:left="0"/>
        <w:jc w:val="both"/>
      </w:pPr>
      <w:r>
        <w:rPr>
          <w:rFonts w:ascii="Times New Roman"/>
          <w:b w:val="false"/>
          <w:i w:val="false"/>
          <w:color w:val="000000"/>
          <w:sz w:val="28"/>
        </w:rPr>
        <w:t>
      Вид выполненного ремонта СПС соответствует нормативной технической документации регламентирующей ремонт, определенный в техническом решении СПС, а также нормативной технической документации, регламентирующей ремонт сменяемых узлов и деталей СПС;</w:t>
      </w:r>
    </w:p>
    <w:bookmarkEnd w:id="118"/>
    <w:bookmarkStart w:name="z111" w:id="119"/>
    <w:p>
      <w:pPr>
        <w:spacing w:after="0"/>
        <w:ind w:left="0"/>
        <w:jc w:val="both"/>
      </w:pPr>
      <w:r>
        <w:rPr>
          <w:rFonts w:ascii="Times New Roman"/>
          <w:b w:val="false"/>
          <w:i w:val="false"/>
          <w:color w:val="000000"/>
          <w:sz w:val="28"/>
        </w:rPr>
        <w:t xml:space="preserve">
      После выполнения видов и объемов ремонтных работ, указанных в техническом решении СПС, ремонтной организацией составляется акт о проведении работ по продлению срока службы специального подвижного состава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в двух экземплярах, один экземпляр акта остается на хранении в ремонтной организации, второй экземпляр передается собственнику СПС;</w:t>
      </w:r>
    </w:p>
    <w:bookmarkEnd w:id="119"/>
    <w:bookmarkStart w:name="z112" w:id="120"/>
    <w:p>
      <w:pPr>
        <w:spacing w:after="0"/>
        <w:ind w:left="0"/>
        <w:jc w:val="both"/>
      </w:pPr>
      <w:r>
        <w:rPr>
          <w:rFonts w:ascii="Times New Roman"/>
          <w:b w:val="false"/>
          <w:i w:val="false"/>
          <w:color w:val="000000"/>
          <w:sz w:val="28"/>
        </w:rPr>
        <w:t>
      Ремонтной организацией на отремонтированные СПС, с обеих продольных сторон кузова или рамы (при отсутствии кузовной части) по диагонали наносятся белой краской надписи с указанием вида выполненного ремонта, даты проведения ремонта и даты окончания продленного срока службы, к примеру "ДР ДД.ММ.ГГГГ - ДД.ММ.ГГГГ". Высота букв надписей - на кузове не менее 200 миллиметров, на раме не менее 100 миллиметров. На составные части СПС, подлежащие клеймению ремонтной организацией, наносится условный номер;</w:t>
      </w:r>
    </w:p>
    <w:bookmarkEnd w:id="120"/>
    <w:bookmarkStart w:name="z113" w:id="121"/>
    <w:p>
      <w:pPr>
        <w:spacing w:after="0"/>
        <w:ind w:left="0"/>
        <w:jc w:val="both"/>
      </w:pPr>
      <w:r>
        <w:rPr>
          <w:rFonts w:ascii="Times New Roman"/>
          <w:b w:val="false"/>
          <w:i w:val="false"/>
          <w:color w:val="000000"/>
          <w:sz w:val="28"/>
        </w:rPr>
        <w:t>
      Ремонтной организацией после завершения ремонта вносятся соответствующие записи в технический паспорт СПС.</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продления сроков</w:t>
            </w:r>
            <w:r>
              <w:br/>
            </w:r>
            <w:r>
              <w:rPr>
                <w:rFonts w:ascii="Times New Roman"/>
                <w:b w:val="false"/>
                <w:i w:val="false"/>
                <w:color w:val="000000"/>
                <w:sz w:val="20"/>
              </w:rPr>
              <w:t>службы подвижного состава</w:t>
            </w:r>
          </w:p>
        </w:tc>
      </w:tr>
    </w:tbl>
    <w:p>
      <w:pPr>
        <w:spacing w:after="0"/>
        <w:ind w:left="0"/>
        <w:jc w:val="both"/>
      </w:pPr>
      <w:r>
        <w:rPr>
          <w:rFonts w:ascii="Times New Roman"/>
          <w:b w:val="false"/>
          <w:i w:val="false"/>
          <w:color w:val="ff0000"/>
          <w:sz w:val="28"/>
        </w:rPr>
        <w:t xml:space="preserve">
      Сноска. Приложение 1 – в редакции приказа Министра индустрии и инфраструктурного развития РК от 01.02.2023 </w:t>
      </w:r>
      <w:r>
        <w:rPr>
          <w:rFonts w:ascii="Times New Roman"/>
          <w:b w:val="false"/>
          <w:i w:val="false"/>
          <w:color w:val="ff0000"/>
          <w:sz w:val="28"/>
        </w:rPr>
        <w:t>№ 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p>
            <w:pPr>
              <w:spacing w:after="20"/>
              <w:ind w:left="20"/>
              <w:jc w:val="both"/>
            </w:pPr>
            <w:r>
              <w:rPr>
                <w:rFonts w:ascii="Times New Roman"/>
                <w:b w:val="false"/>
                <w:i w:val="false"/>
                <w:color w:val="000000"/>
                <w:sz w:val="20"/>
              </w:rPr>
              <w:t>Собственник</w:t>
            </w:r>
          </w:p>
          <w:p>
            <w:pPr>
              <w:spacing w:after="20"/>
              <w:ind w:left="20"/>
              <w:jc w:val="both"/>
            </w:pPr>
            <w:r>
              <w:rPr>
                <w:rFonts w:ascii="Times New Roman"/>
                <w:b w:val="false"/>
                <w:i w:val="false"/>
                <w:color w:val="000000"/>
                <w:sz w:val="20"/>
              </w:rPr>
              <w:t>грузового вагона</w:t>
            </w:r>
          </w:p>
          <w:p>
            <w:pPr>
              <w:spacing w:after="20"/>
              <w:ind w:left="20"/>
              <w:jc w:val="both"/>
            </w:pPr>
            <w:r>
              <w:rPr>
                <w:rFonts w:ascii="Times New Roman"/>
                <w:b w:val="false"/>
                <w:i w:val="false"/>
                <w:color w:val="000000"/>
                <w:sz w:val="20"/>
              </w:rPr>
              <w:t>МП</w:t>
            </w:r>
          </w:p>
          <w:p>
            <w:pPr>
              <w:spacing w:after="20"/>
              <w:ind w:left="20"/>
              <w:jc w:val="both"/>
            </w:pPr>
            <w:r>
              <w:rPr>
                <w:rFonts w:ascii="Times New Roman"/>
                <w:b w:val="false"/>
                <w:i w:val="false"/>
                <w:color w:val="000000"/>
                <w:sz w:val="20"/>
              </w:rPr>
              <w:t>"_" ______ 20__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Руководитель</w:t>
            </w:r>
          </w:p>
          <w:p>
            <w:pPr>
              <w:spacing w:after="20"/>
              <w:ind w:left="20"/>
              <w:jc w:val="both"/>
            </w:pPr>
            <w:r>
              <w:rPr>
                <w:rFonts w:ascii="Times New Roman"/>
                <w:b w:val="false"/>
                <w:i w:val="false"/>
                <w:color w:val="000000"/>
                <w:sz w:val="20"/>
              </w:rPr>
              <w:t>диагностирующей</w:t>
            </w:r>
          </w:p>
          <w:p>
            <w:pPr>
              <w:spacing w:after="20"/>
              <w:ind w:left="20"/>
              <w:jc w:val="both"/>
            </w:pPr>
            <w:r>
              <w:rPr>
                <w:rFonts w:ascii="Times New Roman"/>
                <w:b w:val="false"/>
                <w:i w:val="false"/>
                <w:color w:val="000000"/>
                <w:sz w:val="20"/>
              </w:rPr>
              <w:t>организации</w:t>
            </w:r>
          </w:p>
          <w:p>
            <w:pPr>
              <w:spacing w:after="20"/>
              <w:ind w:left="20"/>
              <w:jc w:val="both"/>
            </w:pPr>
            <w:r>
              <w:rPr>
                <w:rFonts w:ascii="Times New Roman"/>
                <w:b w:val="false"/>
                <w:i w:val="false"/>
                <w:color w:val="000000"/>
                <w:sz w:val="20"/>
              </w:rPr>
              <w:t>МП</w:t>
            </w:r>
          </w:p>
          <w:p>
            <w:pPr>
              <w:spacing w:after="20"/>
              <w:ind w:left="20"/>
              <w:jc w:val="both"/>
            </w:pPr>
            <w:r>
              <w:rPr>
                <w:rFonts w:ascii="Times New Roman"/>
                <w:b w:val="false"/>
                <w:i w:val="false"/>
                <w:color w:val="000000"/>
                <w:sz w:val="20"/>
              </w:rPr>
              <w:t>"_" ______ 20__</w:t>
            </w:r>
          </w:p>
        </w:tc>
      </w:tr>
    </w:tbl>
    <w:p>
      <w:pPr>
        <w:spacing w:after="0"/>
        <w:ind w:left="0"/>
        <w:jc w:val="left"/>
      </w:pPr>
      <w:r>
        <w:rPr>
          <w:rFonts w:ascii="Times New Roman"/>
          <w:b/>
          <w:i w:val="false"/>
          <w:color w:val="000000"/>
        </w:rPr>
        <w:t xml:space="preserve"> Техническое решение № __ о продлении срока службы грузовых вагонов</w:t>
      </w:r>
    </w:p>
    <w:p>
      <w:pPr>
        <w:spacing w:after="0"/>
        <w:ind w:left="0"/>
        <w:jc w:val="both"/>
      </w:pPr>
      <w:r>
        <w:rPr>
          <w:rFonts w:ascii="Times New Roman"/>
          <w:b w:val="false"/>
          <w:i w:val="false"/>
          <w:color w:val="000000"/>
          <w:sz w:val="28"/>
        </w:rPr>
        <w:t>
      Принадлежащего ____________________________________________________</w:t>
      </w:r>
    </w:p>
    <w:p>
      <w:pPr>
        <w:spacing w:after="0"/>
        <w:ind w:left="0"/>
        <w:jc w:val="both"/>
      </w:pPr>
      <w:r>
        <w:rPr>
          <w:rFonts w:ascii="Times New Roman"/>
          <w:b w:val="false"/>
          <w:i w:val="false"/>
          <w:color w:val="000000"/>
          <w:sz w:val="28"/>
        </w:rPr>
        <w:t>(полное наименование собственника вагона)</w:t>
      </w:r>
    </w:p>
    <w:p>
      <w:pPr>
        <w:spacing w:after="0"/>
        <w:ind w:left="0"/>
        <w:jc w:val="both"/>
      </w:pPr>
      <w:r>
        <w:rPr>
          <w:rFonts w:ascii="Times New Roman"/>
          <w:b w:val="false"/>
          <w:i w:val="false"/>
          <w:color w:val="000000"/>
          <w:sz w:val="28"/>
        </w:rPr>
        <w:t>и приписанного к станции _____________________________________________</w:t>
      </w:r>
    </w:p>
    <w:p>
      <w:pPr>
        <w:spacing w:after="0"/>
        <w:ind w:left="0"/>
        <w:jc w:val="both"/>
      </w:pPr>
      <w:r>
        <w:rPr>
          <w:rFonts w:ascii="Times New Roman"/>
          <w:b w:val="false"/>
          <w:i w:val="false"/>
          <w:color w:val="000000"/>
          <w:sz w:val="28"/>
        </w:rPr>
        <w:t>(указать станцию, вагонное депо, железную дорогу)</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(полное наименование специализированной организации-исполнителя)</w:t>
      </w:r>
    </w:p>
    <w:p>
      <w:pPr>
        <w:spacing w:after="0"/>
        <w:ind w:left="0"/>
        <w:jc w:val="both"/>
      </w:pPr>
      <w:r>
        <w:rPr>
          <w:rFonts w:ascii="Times New Roman"/>
          <w:b w:val="false"/>
          <w:i w:val="false"/>
          <w:color w:val="000000"/>
          <w:sz w:val="28"/>
        </w:rPr>
        <w:t>
      На основании обследования технического состояния, технического диагностирования</w:t>
      </w:r>
    </w:p>
    <w:p>
      <w:pPr>
        <w:spacing w:after="0"/>
        <w:ind w:left="0"/>
        <w:jc w:val="both"/>
      </w:pPr>
      <w:r>
        <w:rPr>
          <w:rFonts w:ascii="Times New Roman"/>
          <w:b w:val="false"/>
          <w:i w:val="false"/>
          <w:color w:val="000000"/>
          <w:sz w:val="28"/>
        </w:rPr>
        <w:t>и результатов проведенных испытаний назначает вид и объем необходимых</w:t>
      </w:r>
    </w:p>
    <w:p>
      <w:pPr>
        <w:spacing w:after="0"/>
        <w:ind w:left="0"/>
        <w:jc w:val="both"/>
      </w:pPr>
      <w:r>
        <w:rPr>
          <w:rFonts w:ascii="Times New Roman"/>
          <w:b w:val="false"/>
          <w:i w:val="false"/>
          <w:color w:val="000000"/>
          <w:sz w:val="28"/>
        </w:rPr>
        <w:t>ремонтных работ и после их выполнения продлевает срок службы следующих вагонов (ед.)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вагона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постройки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объем рекомендуемого ремонта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проектов, ТУ, руководства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службы продлен до (месяц,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перевозимого груза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ремонта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Сменные узлы вагонов: тележки, автосцепное и автотормозное оборудование регулярно осматриваются, и при необходимости, в установленном порядке производится их замена, срок службы сменных узлов продлению по данному техническому решению не подлежит.</w:t>
      </w:r>
    </w:p>
    <w:p>
      <w:pPr>
        <w:spacing w:after="0"/>
        <w:ind w:left="0"/>
        <w:jc w:val="both"/>
      </w:pPr>
      <w:r>
        <w:rPr>
          <w:rFonts w:ascii="Times New Roman"/>
          <w:b w:val="false"/>
          <w:i w:val="false"/>
          <w:color w:val="000000"/>
          <w:sz w:val="28"/>
        </w:rPr>
        <w:t>Техническое решение имеет силу только с момента выполнения назначенного ремонта и передачи в ИВЦ ЖА информации о выходе вагонов из ремонта.</w:t>
      </w:r>
    </w:p>
    <w:p>
      <w:pPr>
        <w:spacing w:after="0"/>
        <w:ind w:left="0"/>
        <w:jc w:val="both"/>
      </w:pPr>
      <w:r>
        <w:rPr>
          <w:rFonts w:ascii="Times New Roman"/>
          <w:b w:val="false"/>
          <w:i w:val="false"/>
          <w:color w:val="000000"/>
          <w:sz w:val="28"/>
        </w:rPr>
        <w:t>Ответственный исполнитель</w:t>
      </w:r>
    </w:p>
    <w:p>
      <w:pPr>
        <w:spacing w:after="0"/>
        <w:ind w:left="0"/>
        <w:jc w:val="both"/>
      </w:pPr>
      <w:r>
        <w:rPr>
          <w:rFonts w:ascii="Times New Roman"/>
          <w:b w:val="false"/>
          <w:i w:val="false"/>
          <w:color w:val="000000"/>
          <w:sz w:val="28"/>
        </w:rPr>
        <w:t>диагностирующей организации</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(подпись, штамп)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продления сроков</w:t>
            </w:r>
            <w:r>
              <w:br/>
            </w:r>
            <w:r>
              <w:rPr>
                <w:rFonts w:ascii="Times New Roman"/>
                <w:b w:val="false"/>
                <w:i w:val="false"/>
                <w:color w:val="000000"/>
                <w:sz w:val="20"/>
              </w:rPr>
              <w:t>службы подвижного состава</w:t>
            </w:r>
          </w:p>
        </w:tc>
      </w:tr>
    </w:tbl>
    <w:p>
      <w:pPr>
        <w:spacing w:after="0"/>
        <w:ind w:left="0"/>
        <w:jc w:val="both"/>
      </w:pPr>
      <w:r>
        <w:rPr>
          <w:rFonts w:ascii="Times New Roman"/>
          <w:b w:val="false"/>
          <w:i w:val="false"/>
          <w:color w:val="ff0000"/>
          <w:sz w:val="28"/>
        </w:rPr>
        <w:t xml:space="preserve">
      Сноска. Приложение 2 – в редакции приказа Министра индустрии и инфраструктурного развития РК от 01.02.2023 </w:t>
      </w:r>
      <w:r>
        <w:rPr>
          <w:rFonts w:ascii="Times New Roman"/>
          <w:b w:val="false"/>
          <w:i w:val="false"/>
          <w:color w:val="ff0000"/>
          <w:sz w:val="28"/>
        </w:rPr>
        <w:t>№ 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Акт № _____ о проведении работ по ремонту и модернизации грузового вагона</w:t>
      </w:r>
    </w:p>
    <w:p>
      <w:pPr>
        <w:spacing w:after="0"/>
        <w:ind w:left="0"/>
        <w:jc w:val="both"/>
      </w:pPr>
      <w:r>
        <w:rPr>
          <w:rFonts w:ascii="Times New Roman"/>
          <w:b w:val="false"/>
          <w:i w:val="false"/>
          <w:color w:val="000000"/>
          <w:sz w:val="28"/>
        </w:rPr>
        <w:t>
      принадлежащего ____________________________________________</w:t>
      </w:r>
    </w:p>
    <w:p>
      <w:pPr>
        <w:spacing w:after="0"/>
        <w:ind w:left="0"/>
        <w:jc w:val="both"/>
      </w:pPr>
      <w:r>
        <w:rPr>
          <w:rFonts w:ascii="Times New Roman"/>
          <w:b w:val="false"/>
          <w:i w:val="false"/>
          <w:color w:val="000000"/>
          <w:sz w:val="28"/>
        </w:rPr>
        <w:t>(полное название собственника вагона)</w:t>
      </w:r>
    </w:p>
    <w:p>
      <w:pPr>
        <w:spacing w:after="0"/>
        <w:ind w:left="0"/>
        <w:jc w:val="both"/>
      </w:pPr>
      <w:r>
        <w:rPr>
          <w:rFonts w:ascii="Times New Roman"/>
          <w:b w:val="false"/>
          <w:i w:val="false"/>
          <w:color w:val="000000"/>
          <w:sz w:val="28"/>
        </w:rPr>
        <w:t>
      Настоящий Акт составлен в том, что 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(название предприятия, выполнившего работы)</w:t>
      </w:r>
    </w:p>
    <w:p>
      <w:pPr>
        <w:spacing w:after="0"/>
        <w:ind w:left="0"/>
        <w:jc w:val="both"/>
      </w:pPr>
      <w:r>
        <w:rPr>
          <w:rFonts w:ascii="Times New Roman"/>
          <w:b w:val="false"/>
          <w:i w:val="false"/>
          <w:color w:val="000000"/>
          <w:sz w:val="28"/>
        </w:rPr>
        <w:t>в соответствии с техническим решением № __</w:t>
      </w:r>
    </w:p>
    <w:p>
      <w:pPr>
        <w:spacing w:after="0"/>
        <w:ind w:left="0"/>
        <w:jc w:val="both"/>
      </w:pPr>
      <w:r>
        <w:rPr>
          <w:rFonts w:ascii="Times New Roman"/>
          <w:b w:val="false"/>
          <w:i w:val="false"/>
          <w:color w:val="000000"/>
          <w:sz w:val="28"/>
        </w:rPr>
        <w:t>от "__" ______ 20___ года проведены следующие работы: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вагона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Выполненные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Вагоны находятся в технически исправном состоянии допускаются к эксплуатации</w:t>
      </w:r>
    </w:p>
    <w:p>
      <w:pPr>
        <w:spacing w:after="0"/>
        <w:ind w:left="0"/>
        <w:jc w:val="both"/>
      </w:pPr>
      <w:r>
        <w:rPr>
          <w:rFonts w:ascii="Times New Roman"/>
          <w:b w:val="false"/>
          <w:i w:val="false"/>
          <w:color w:val="000000"/>
          <w:sz w:val="28"/>
        </w:rPr>
        <w:t>по путям общей сети железных дорог.</w:t>
      </w:r>
    </w:p>
    <w:p>
      <w:pPr>
        <w:spacing w:after="0"/>
        <w:ind w:left="0"/>
        <w:jc w:val="both"/>
      </w:pPr>
      <w:r>
        <w:rPr>
          <w:rFonts w:ascii="Times New Roman"/>
          <w:b w:val="false"/>
          <w:i w:val="false"/>
          <w:color w:val="000000"/>
          <w:sz w:val="28"/>
        </w:rPr>
        <w:t>Собственник вагона ________________________________________</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 __" ___________ 20 ___ года</w:t>
      </w:r>
    </w:p>
    <w:p>
      <w:pPr>
        <w:spacing w:after="0"/>
        <w:ind w:left="0"/>
        <w:jc w:val="both"/>
      </w:pPr>
      <w:r>
        <w:rPr>
          <w:rFonts w:ascii="Times New Roman"/>
          <w:b w:val="false"/>
          <w:i w:val="false"/>
          <w:color w:val="000000"/>
          <w:sz w:val="28"/>
        </w:rPr>
        <w:t>Руководитель ремонтной организации _________________________</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 __" ___________ 20 ___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продления сроков</w:t>
            </w:r>
            <w:r>
              <w:br/>
            </w:r>
            <w:r>
              <w:rPr>
                <w:rFonts w:ascii="Times New Roman"/>
                <w:b w:val="false"/>
                <w:i w:val="false"/>
                <w:color w:val="000000"/>
                <w:sz w:val="20"/>
              </w:rPr>
              <w:t>службы подвижного состава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0" w:id="122"/>
    <w:p>
      <w:pPr>
        <w:spacing w:after="0"/>
        <w:ind w:left="0"/>
        <w:jc w:val="left"/>
      </w:pPr>
      <w:r>
        <w:rPr>
          <w:rFonts w:ascii="Times New Roman"/>
          <w:b/>
          <w:i w:val="false"/>
          <w:color w:val="000000"/>
        </w:rPr>
        <w:t xml:space="preserve">        Акт № _____ о проведении работ по продлению срока службы пассажирского</w:t>
      </w:r>
      <w:r>
        <w:br/>
      </w:r>
      <w:r>
        <w:rPr>
          <w:rFonts w:ascii="Times New Roman"/>
          <w:b/>
          <w:i w:val="false"/>
          <w:color w:val="000000"/>
        </w:rPr>
        <w:t xml:space="preserve">                                           вагона</w:t>
      </w:r>
    </w:p>
    <w:bookmarkEnd w:id="122"/>
    <w:p>
      <w:pPr>
        <w:spacing w:after="0"/>
        <w:ind w:left="0"/>
        <w:jc w:val="both"/>
      </w:pPr>
      <w:bookmarkStart w:name="z181" w:id="123"/>
      <w:r>
        <w:rPr>
          <w:rFonts w:ascii="Times New Roman"/>
          <w:b w:val="false"/>
          <w:i w:val="false"/>
          <w:color w:val="000000"/>
          <w:sz w:val="28"/>
        </w:rPr>
        <w:t>
      1. Настоящий акт составлен собственником вагона, на проведения видов</w:t>
      </w:r>
    </w:p>
    <w:bookmarkEnd w:id="123"/>
    <w:p>
      <w:pPr>
        <w:spacing w:after="0"/>
        <w:ind w:left="0"/>
        <w:jc w:val="both"/>
      </w:pPr>
      <w:r>
        <w:rPr>
          <w:rFonts w:ascii="Times New Roman"/>
          <w:b w:val="false"/>
          <w:i w:val="false"/>
          <w:color w:val="000000"/>
          <w:sz w:val="28"/>
        </w:rPr>
        <w:t>ремонта по продлению срока службы пассажирского подвижного состава</w:t>
      </w:r>
    </w:p>
    <w:p>
      <w:pPr>
        <w:spacing w:after="0"/>
        <w:ind w:left="0"/>
        <w:jc w:val="both"/>
      </w:pPr>
      <w:r>
        <w:rPr>
          <w:rFonts w:ascii="Times New Roman"/>
          <w:b w:val="false"/>
          <w:i w:val="false"/>
          <w:color w:val="000000"/>
          <w:sz w:val="28"/>
        </w:rPr>
        <w:t>вагона № ________, типа _______, построенного _________, на тележках</w:t>
      </w:r>
    </w:p>
    <w:p>
      <w:pPr>
        <w:spacing w:after="0"/>
        <w:ind w:left="0"/>
        <w:jc w:val="both"/>
      </w:pPr>
      <w:r>
        <w:rPr>
          <w:rFonts w:ascii="Times New Roman"/>
          <w:b w:val="false"/>
          <w:i w:val="false"/>
          <w:color w:val="000000"/>
          <w:sz w:val="28"/>
        </w:rPr>
        <w:t>____________________ тип тормоза ___________________________________,</w:t>
      </w:r>
    </w:p>
    <w:p>
      <w:pPr>
        <w:spacing w:after="0"/>
        <w:ind w:left="0"/>
        <w:jc w:val="both"/>
      </w:pPr>
      <w:r>
        <w:rPr>
          <w:rFonts w:ascii="Times New Roman"/>
          <w:b w:val="false"/>
          <w:i w:val="false"/>
          <w:color w:val="000000"/>
          <w:sz w:val="28"/>
        </w:rPr>
        <w:t>последний ремонт: вид ремонта ___________ дата ______________________</w:t>
      </w:r>
    </w:p>
    <w:p>
      <w:pPr>
        <w:spacing w:after="0"/>
        <w:ind w:left="0"/>
        <w:jc w:val="both"/>
      </w:pPr>
      <w:r>
        <w:rPr>
          <w:rFonts w:ascii="Times New Roman"/>
          <w:b w:val="false"/>
          <w:i w:val="false"/>
          <w:color w:val="000000"/>
          <w:sz w:val="28"/>
        </w:rPr>
        <w:t>приписанного ______________________________________________________,</w:t>
      </w:r>
    </w:p>
    <w:p>
      <w:pPr>
        <w:spacing w:after="0"/>
        <w:ind w:left="0"/>
        <w:jc w:val="both"/>
      </w:pPr>
      <w:r>
        <w:rPr>
          <w:rFonts w:ascii="Times New Roman"/>
          <w:b w:val="false"/>
          <w:i w:val="false"/>
          <w:color w:val="000000"/>
          <w:sz w:val="28"/>
        </w:rPr>
        <w:t>и предъявляет его для проведения работ по продлению срока службы.</w:t>
      </w:r>
    </w:p>
    <w:p>
      <w:pPr>
        <w:spacing w:after="0"/>
        <w:ind w:left="0"/>
        <w:jc w:val="both"/>
      </w:pPr>
      <w:r>
        <w:rPr>
          <w:rFonts w:ascii="Times New Roman"/>
          <w:b w:val="false"/>
          <w:i w:val="false"/>
          <w:color w:val="000000"/>
          <w:sz w:val="28"/>
        </w:rPr>
        <w:t>Собственник вагона __________________________________________</w:t>
      </w:r>
    </w:p>
    <w:p>
      <w:pPr>
        <w:spacing w:after="0"/>
        <w:ind w:left="0"/>
        <w:jc w:val="both"/>
      </w:pPr>
      <w:r>
        <w:rPr>
          <w:rFonts w:ascii="Times New Roman"/>
          <w:b w:val="false"/>
          <w:i w:val="false"/>
          <w:color w:val="000000"/>
          <w:sz w:val="28"/>
        </w:rPr>
        <w:t>"__" __________ 20__ г.       ____________ место печати (при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Приемщик ремонтной организации ______________________________</w:t>
      </w:r>
    </w:p>
    <w:p>
      <w:pPr>
        <w:spacing w:after="0"/>
        <w:ind w:left="0"/>
        <w:jc w:val="both"/>
      </w:pPr>
      <w:r>
        <w:rPr>
          <w:rFonts w:ascii="Times New Roman"/>
          <w:b w:val="false"/>
          <w:i w:val="false"/>
          <w:color w:val="000000"/>
          <w:sz w:val="28"/>
        </w:rPr>
        <w:t>"__" _________ 20 __ г.       ____________ место печати (при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2. На основании технического состояния, после проведенного</w:t>
      </w:r>
    </w:p>
    <w:p>
      <w:pPr>
        <w:spacing w:after="0"/>
        <w:ind w:left="0"/>
        <w:jc w:val="both"/>
      </w:pPr>
      <w:r>
        <w:rPr>
          <w:rFonts w:ascii="Times New Roman"/>
          <w:b w:val="false"/>
          <w:i w:val="false"/>
          <w:color w:val="000000"/>
          <w:sz w:val="28"/>
        </w:rPr>
        <w:t>____________________ ремонта вагону № _____________ ремонтной</w:t>
      </w:r>
    </w:p>
    <w:p>
      <w:pPr>
        <w:spacing w:after="0"/>
        <w:ind w:left="0"/>
        <w:jc w:val="both"/>
      </w:pPr>
      <w:r>
        <w:rPr>
          <w:rFonts w:ascii="Times New Roman"/>
          <w:b w:val="false"/>
          <w:i w:val="false"/>
          <w:color w:val="000000"/>
          <w:sz w:val="28"/>
        </w:rPr>
        <w:t xml:space="preserve">       (вид ремонта)</w:t>
      </w:r>
    </w:p>
    <w:p>
      <w:pPr>
        <w:spacing w:after="0"/>
        <w:ind w:left="0"/>
        <w:jc w:val="both"/>
      </w:pPr>
      <w:r>
        <w:rPr>
          <w:rFonts w:ascii="Times New Roman"/>
          <w:b w:val="false"/>
          <w:i w:val="false"/>
          <w:color w:val="000000"/>
          <w:sz w:val="28"/>
        </w:rPr>
        <w:t>организацией устанавливается новый назначенный срок службы</w:t>
      </w:r>
    </w:p>
    <w:p>
      <w:pPr>
        <w:spacing w:after="0"/>
        <w:ind w:left="0"/>
        <w:jc w:val="both"/>
      </w:pPr>
      <w:r>
        <w:rPr>
          <w:rFonts w:ascii="Times New Roman"/>
          <w:b w:val="false"/>
          <w:i w:val="false"/>
          <w:color w:val="000000"/>
          <w:sz w:val="28"/>
        </w:rPr>
        <w:t>до __________________________</w:t>
      </w:r>
    </w:p>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Руководитель ремонтной организации __________ / __________________</w:t>
      </w:r>
    </w:p>
    <w:p>
      <w:pPr>
        <w:spacing w:after="0"/>
        <w:ind w:left="0"/>
        <w:jc w:val="both"/>
      </w:pPr>
      <w:r>
        <w:rPr>
          <w:rFonts w:ascii="Times New Roman"/>
          <w:b w:val="false"/>
          <w:i w:val="false"/>
          <w:color w:val="000000"/>
          <w:sz w:val="28"/>
        </w:rPr>
        <w:t xml:space="preserve">                                     (подпись) фамилия, имя, отчество</w:t>
      </w:r>
    </w:p>
    <w:p>
      <w:pPr>
        <w:spacing w:after="0"/>
        <w:ind w:left="0"/>
        <w:jc w:val="both"/>
      </w:pPr>
      <w:r>
        <w:rPr>
          <w:rFonts w:ascii="Times New Roman"/>
          <w:b w:val="false"/>
          <w:i w:val="false"/>
          <w:color w:val="000000"/>
          <w:sz w:val="28"/>
        </w:rPr>
        <w:t xml:space="preserve">                                                 (при его наличии)</w:t>
      </w:r>
    </w:p>
    <w:p>
      <w:pPr>
        <w:spacing w:after="0"/>
        <w:ind w:left="0"/>
        <w:jc w:val="both"/>
      </w:pPr>
      <w:r>
        <w:rPr>
          <w:rFonts w:ascii="Times New Roman"/>
          <w:b w:val="false"/>
          <w:i w:val="false"/>
          <w:color w:val="000000"/>
          <w:sz w:val="28"/>
        </w:rPr>
        <w:t>Примечание: Акт составляется в 2-х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продления сроков</w:t>
            </w:r>
            <w:r>
              <w:br/>
            </w:r>
            <w:r>
              <w:rPr>
                <w:rFonts w:ascii="Times New Roman"/>
                <w:b w:val="false"/>
                <w:i w:val="false"/>
                <w:color w:val="000000"/>
                <w:sz w:val="20"/>
              </w:rPr>
              <w:t>службы подвижного состава</w:t>
            </w:r>
          </w:p>
        </w:tc>
      </w:tr>
    </w:tbl>
    <w:bookmarkStart w:name="z183" w:id="124"/>
    <w:p>
      <w:pPr>
        <w:spacing w:after="0"/>
        <w:ind w:left="0"/>
        <w:jc w:val="left"/>
      </w:pPr>
      <w:r>
        <w:rPr>
          <w:rFonts w:ascii="Times New Roman"/>
          <w:b/>
          <w:i w:val="false"/>
          <w:color w:val="000000"/>
        </w:rPr>
        <w:t xml:space="preserve"> Методика проведения обследования технического состояния пассажирских вагонов</w:t>
      </w:r>
    </w:p>
    <w:bookmarkEnd w:id="124"/>
    <w:bookmarkStart w:name="z184" w:id="125"/>
    <w:p>
      <w:pPr>
        <w:spacing w:after="0"/>
        <w:ind w:left="0"/>
        <w:jc w:val="both"/>
      </w:pPr>
      <w:r>
        <w:rPr>
          <w:rFonts w:ascii="Times New Roman"/>
          <w:b w:val="false"/>
          <w:i w:val="false"/>
          <w:color w:val="000000"/>
          <w:sz w:val="28"/>
        </w:rPr>
        <w:t>
      1. К обследованию технического состояния пассажирского вагона с целью продления срока службы предъявляются все вагоны пассажирского типа, в том числе: почтовые, багажные, почтово-багажные, вагоны для спецконтингента, служебные, тормозоизмерительные, врачебно-санитарные, вагоны-клубы, динамометрические, рельсошлифовальные, дефектоскопы, путеизмерители, вагоны турные, восстановительных и пожарных поездов, путеобследовательские и мостообследовательские, лаборатории службы пути, вагоны-лавки.</w:t>
      </w:r>
    </w:p>
    <w:bookmarkEnd w:id="125"/>
    <w:bookmarkStart w:name="z185" w:id="126"/>
    <w:p>
      <w:pPr>
        <w:spacing w:after="0"/>
        <w:ind w:left="0"/>
        <w:jc w:val="both"/>
      </w:pPr>
      <w:r>
        <w:rPr>
          <w:rFonts w:ascii="Times New Roman"/>
          <w:b w:val="false"/>
          <w:i w:val="false"/>
          <w:color w:val="000000"/>
          <w:sz w:val="28"/>
        </w:rPr>
        <w:t>
      2. Обследование технического состояния пассажирского вагона производится с целью выявления характерных повреждений, степени коррозии несущих деталей и узлов в эксплуатации, которые далее используются в качестве исходных данных для определения возможности дальнейшей их эксплуатации, необходимости и степени ремонта или списания.</w:t>
      </w:r>
    </w:p>
    <w:bookmarkEnd w:id="126"/>
    <w:bookmarkStart w:name="z186" w:id="127"/>
    <w:p>
      <w:pPr>
        <w:spacing w:after="0"/>
        <w:ind w:left="0"/>
        <w:jc w:val="both"/>
      </w:pPr>
      <w:r>
        <w:rPr>
          <w:rFonts w:ascii="Times New Roman"/>
          <w:b w:val="false"/>
          <w:i w:val="false"/>
          <w:color w:val="000000"/>
          <w:sz w:val="28"/>
        </w:rPr>
        <w:t>
      3. Решение о возможности продления срока службы принимается на основе анализа состояния основных несущих элементов пассажирского вагона: хребтовой балки и боковой обвязки рамы, буферных и шкворневых балок, элементов каркаса и обшивки кузова.</w:t>
      </w:r>
    </w:p>
    <w:bookmarkEnd w:id="127"/>
    <w:bookmarkStart w:name="z187" w:id="128"/>
    <w:p>
      <w:pPr>
        <w:spacing w:after="0"/>
        <w:ind w:left="0"/>
        <w:jc w:val="both"/>
      </w:pPr>
      <w:r>
        <w:rPr>
          <w:rFonts w:ascii="Times New Roman"/>
          <w:b w:val="false"/>
          <w:i w:val="false"/>
          <w:color w:val="000000"/>
          <w:sz w:val="28"/>
        </w:rPr>
        <w:t>
      4. Состояние основных узлов и систем пассажирского вагона (электрооборудование, вентиляция, отопление, водоснабжение, автотормозное и автосцепное оборудование, ходовые части) соответствовать действующим нормативным актам.</w:t>
      </w:r>
    </w:p>
    <w:bookmarkEnd w:id="128"/>
    <w:bookmarkStart w:name="z188" w:id="129"/>
    <w:p>
      <w:pPr>
        <w:spacing w:after="0"/>
        <w:ind w:left="0"/>
        <w:jc w:val="both"/>
      </w:pPr>
      <w:r>
        <w:rPr>
          <w:rFonts w:ascii="Times New Roman"/>
          <w:b w:val="false"/>
          <w:i w:val="false"/>
          <w:color w:val="000000"/>
          <w:sz w:val="28"/>
        </w:rPr>
        <w:t>
      5. Неисправности пассажирского вагона устраняются в соответствии с руководствами по эксплуатации, ДРВ и капитальным ремонтом.</w:t>
      </w:r>
    </w:p>
    <w:bookmarkEnd w:id="129"/>
    <w:bookmarkStart w:name="z189" w:id="130"/>
    <w:p>
      <w:pPr>
        <w:spacing w:after="0"/>
        <w:ind w:left="0"/>
        <w:jc w:val="both"/>
      </w:pPr>
      <w:r>
        <w:rPr>
          <w:rFonts w:ascii="Times New Roman"/>
          <w:b w:val="false"/>
          <w:i w:val="false"/>
          <w:color w:val="000000"/>
          <w:sz w:val="28"/>
        </w:rPr>
        <w:t>
      6. При проведении обследований в качестве критериев отказа или предельного состояния принимается такое техническое состояние несущих элементов пассажирского вагона, при котором не допускается постановка и следование их в составах пассажирских поездов.</w:t>
      </w:r>
    </w:p>
    <w:bookmarkEnd w:id="130"/>
    <w:bookmarkStart w:name="z190" w:id="131"/>
    <w:p>
      <w:pPr>
        <w:spacing w:after="0"/>
        <w:ind w:left="0"/>
        <w:jc w:val="both"/>
      </w:pPr>
      <w:r>
        <w:rPr>
          <w:rFonts w:ascii="Times New Roman"/>
          <w:b w:val="false"/>
          <w:i w:val="false"/>
          <w:color w:val="000000"/>
          <w:sz w:val="28"/>
        </w:rPr>
        <w:t>
      7. Неработоспособное состояние пассажирского вагона характеризуется наличием неисправностей, угрожающих безопасности движения, создающих угрозу для здоровья пассажиров и обслуживающего персонала, не обеспечивающих сохранность перевозимого багажа и грузобагажа, нарушающих габаритные очертания пассажирского вагона.</w:t>
      </w:r>
    </w:p>
    <w:bookmarkEnd w:id="131"/>
    <w:bookmarkStart w:name="z191" w:id="132"/>
    <w:p>
      <w:pPr>
        <w:spacing w:after="0"/>
        <w:ind w:left="0"/>
        <w:jc w:val="both"/>
      </w:pPr>
      <w:r>
        <w:rPr>
          <w:rFonts w:ascii="Times New Roman"/>
          <w:b w:val="false"/>
          <w:i w:val="false"/>
          <w:color w:val="000000"/>
          <w:sz w:val="28"/>
        </w:rPr>
        <w:t>
      8. Виды повреждений или отказов, которые подлежат выявлению при обследовании технического состояния основных несущих элементов пассажирского вагона, приведены в приложении 1 к настоящей Методике.</w:t>
      </w:r>
    </w:p>
    <w:bookmarkEnd w:id="132"/>
    <w:bookmarkStart w:name="z192" w:id="133"/>
    <w:p>
      <w:pPr>
        <w:spacing w:after="0"/>
        <w:ind w:left="0"/>
        <w:jc w:val="both"/>
      </w:pPr>
      <w:r>
        <w:rPr>
          <w:rFonts w:ascii="Times New Roman"/>
          <w:b w:val="false"/>
          <w:i w:val="false"/>
          <w:color w:val="000000"/>
          <w:sz w:val="28"/>
        </w:rPr>
        <w:t>
      9. Не допускаются к продлению срока службы пассажирские вагоны, хребтовая балка и балки, рамы тележек которых имеют хотя бы одну ремонтную накладку.</w:t>
      </w:r>
    </w:p>
    <w:bookmarkEnd w:id="133"/>
    <w:bookmarkStart w:name="z193" w:id="134"/>
    <w:p>
      <w:pPr>
        <w:spacing w:after="0"/>
        <w:ind w:left="0"/>
        <w:jc w:val="both"/>
      </w:pPr>
      <w:r>
        <w:rPr>
          <w:rFonts w:ascii="Times New Roman"/>
          <w:b w:val="false"/>
          <w:i w:val="false"/>
          <w:color w:val="000000"/>
          <w:sz w:val="28"/>
        </w:rPr>
        <w:t>
      10. Трещины, изломы, изгибы, вмятины, зазоры обнаруживаются визуально с последующим обмером. Ослабление крепления - простукиванием молотка, коррозия - путем обмера толщины элементов.</w:t>
      </w:r>
    </w:p>
    <w:bookmarkEnd w:id="134"/>
    <w:bookmarkStart w:name="z194" w:id="135"/>
    <w:p>
      <w:pPr>
        <w:spacing w:after="0"/>
        <w:ind w:left="0"/>
        <w:jc w:val="both"/>
      </w:pPr>
      <w:r>
        <w:rPr>
          <w:rFonts w:ascii="Times New Roman"/>
          <w:b w:val="false"/>
          <w:i w:val="false"/>
          <w:color w:val="000000"/>
          <w:sz w:val="28"/>
        </w:rPr>
        <w:t>
      11. Величина коррозионного износа несущих конструкций пассажирского вагона определяется с учетом того, что:</w:t>
      </w:r>
    </w:p>
    <w:bookmarkEnd w:id="135"/>
    <w:bookmarkStart w:name="z195" w:id="136"/>
    <w:p>
      <w:pPr>
        <w:spacing w:after="0"/>
        <w:ind w:left="0"/>
        <w:jc w:val="both"/>
      </w:pPr>
      <w:r>
        <w:rPr>
          <w:rFonts w:ascii="Times New Roman"/>
          <w:b w:val="false"/>
          <w:i w:val="false"/>
          <w:color w:val="000000"/>
          <w:sz w:val="28"/>
        </w:rPr>
        <w:t>
      1) результатом воздействия окружающей среды на металлоконструкцию пассажирского вагона является разрушение защитных покрытий, уменьшение вследствие коррозии толщины несущих элементов, что в свою очередь ухудшает их прочностные характеристики;</w:t>
      </w:r>
    </w:p>
    <w:bookmarkEnd w:id="136"/>
    <w:bookmarkStart w:name="z196" w:id="137"/>
    <w:p>
      <w:pPr>
        <w:spacing w:after="0"/>
        <w:ind w:left="0"/>
        <w:jc w:val="both"/>
      </w:pPr>
      <w:r>
        <w:rPr>
          <w:rFonts w:ascii="Times New Roman"/>
          <w:b w:val="false"/>
          <w:i w:val="false"/>
          <w:color w:val="000000"/>
          <w:sz w:val="28"/>
        </w:rPr>
        <w:t>
      2) в местах сквозных коррозионных повреждений нарушается прочность теплоизоляционных материалов, образуются "тепловые мостики", приводящие к излишним теплопотерям;</w:t>
      </w:r>
    </w:p>
    <w:bookmarkEnd w:id="137"/>
    <w:bookmarkStart w:name="z197" w:id="138"/>
    <w:p>
      <w:pPr>
        <w:spacing w:after="0"/>
        <w:ind w:left="0"/>
        <w:jc w:val="both"/>
      </w:pPr>
      <w:r>
        <w:rPr>
          <w:rFonts w:ascii="Times New Roman"/>
          <w:b w:val="false"/>
          <w:i w:val="false"/>
          <w:color w:val="000000"/>
          <w:sz w:val="28"/>
        </w:rPr>
        <w:t>
      3) в пассажирском вагоне наиболее подверженными коррозии являются элементы конструкции, непосредственно влияющие на несущую способность кузова: боковые продольные балки рамы; настил пола в зоне туалетных, служебных и котельных помещений и в тамбурах; подоконный пояс боковой стены;</w:t>
      </w:r>
    </w:p>
    <w:bookmarkEnd w:id="138"/>
    <w:bookmarkStart w:name="z198" w:id="139"/>
    <w:p>
      <w:pPr>
        <w:spacing w:after="0"/>
        <w:ind w:left="0"/>
        <w:jc w:val="both"/>
      </w:pPr>
      <w:r>
        <w:rPr>
          <w:rFonts w:ascii="Times New Roman"/>
          <w:b w:val="false"/>
          <w:i w:val="false"/>
          <w:color w:val="000000"/>
          <w:sz w:val="28"/>
        </w:rPr>
        <w:t>
      4) кроме указанных элементов при техническом обследовании пассажирского вагона производится контроль толщины полок и стенок хребтовой балки;</w:t>
      </w:r>
    </w:p>
    <w:bookmarkEnd w:id="139"/>
    <w:bookmarkStart w:name="z199" w:id="140"/>
    <w:p>
      <w:pPr>
        <w:spacing w:after="0"/>
        <w:ind w:left="0"/>
        <w:jc w:val="both"/>
      </w:pPr>
      <w:r>
        <w:rPr>
          <w:rFonts w:ascii="Times New Roman"/>
          <w:b w:val="false"/>
          <w:i w:val="false"/>
          <w:color w:val="000000"/>
          <w:sz w:val="28"/>
        </w:rPr>
        <w:t>
      5) в местах измерений поверхность кузова пассажирского вагона зачищается до металлического блеска для возможности использования ультразвуковых толщиномеров;</w:t>
      </w:r>
    </w:p>
    <w:bookmarkEnd w:id="140"/>
    <w:bookmarkStart w:name="z200" w:id="141"/>
    <w:p>
      <w:pPr>
        <w:spacing w:after="0"/>
        <w:ind w:left="0"/>
        <w:jc w:val="both"/>
      </w:pPr>
      <w:r>
        <w:rPr>
          <w:rFonts w:ascii="Times New Roman"/>
          <w:b w:val="false"/>
          <w:i w:val="false"/>
          <w:color w:val="000000"/>
          <w:sz w:val="28"/>
        </w:rPr>
        <w:t>
      6) для определения возможности продления срока службы пассажирского вагона следует определить фактическую скорость коррозии:</w:t>
      </w:r>
    </w:p>
    <w:bookmarkEnd w:id="141"/>
    <w:bookmarkStart w:name="z201" w:id="142"/>
    <w:p>
      <w:pPr>
        <w:spacing w:after="0"/>
        <w:ind w:left="0"/>
        <w:jc w:val="both"/>
      </w:pPr>
      <w:r>
        <w:rPr>
          <w:rFonts w:ascii="Times New Roman"/>
          <w:b w:val="false"/>
          <w:i w:val="false"/>
          <w:color w:val="000000"/>
          <w:sz w:val="28"/>
        </w:rPr>
        <w:t xml:space="preserve">
      </w:t>
      </w:r>
    </w:p>
    <w:bookmarkEnd w:id="142"/>
    <w:p>
      <w:pPr>
        <w:spacing w:after="0"/>
        <w:ind w:left="0"/>
        <w:jc w:val="both"/>
      </w:pPr>
      <w:r>
        <w:drawing>
          <wp:inline distT="0" distB="0" distL="0" distR="0">
            <wp:extent cx="26416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416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2" w:id="143"/>
    <w:p>
      <w:pPr>
        <w:spacing w:after="0"/>
        <w:ind w:left="0"/>
        <w:jc w:val="both"/>
      </w:pPr>
      <w:r>
        <w:rPr>
          <w:rFonts w:ascii="Times New Roman"/>
          <w:b w:val="false"/>
          <w:i w:val="false"/>
          <w:color w:val="000000"/>
          <w:sz w:val="28"/>
        </w:rPr>
        <w:t>
      где: Sb</w:t>
      </w:r>
      <w:r>
        <w:rPr>
          <w:rFonts w:ascii="Times New Roman"/>
          <w:b w:val="false"/>
          <w:i w:val="false"/>
          <w:color w:val="000000"/>
          <w:vertAlign w:val="subscript"/>
        </w:rPr>
        <w:t>ном</w:t>
      </w:r>
      <w:r>
        <w:rPr>
          <w:rFonts w:ascii="Times New Roman"/>
          <w:b w:val="false"/>
          <w:i w:val="false"/>
          <w:color w:val="000000"/>
          <w:sz w:val="28"/>
        </w:rPr>
        <w:t xml:space="preserve"> - номинальная толщина элемента, мм, определяется по результатам замеров элемента в местах, непораженных коррозией, либо по альбомным размерам, при этом альбомные размеры в запас прочности берутся с плюсовым допуском;</w:t>
      </w:r>
    </w:p>
    <w:bookmarkEnd w:id="143"/>
    <w:bookmarkStart w:name="z203" w:id="144"/>
    <w:p>
      <w:pPr>
        <w:spacing w:after="0"/>
        <w:ind w:left="0"/>
        <w:jc w:val="both"/>
      </w:pPr>
      <w:r>
        <w:rPr>
          <w:rFonts w:ascii="Times New Roman"/>
          <w:b w:val="false"/>
          <w:i w:val="false"/>
          <w:color w:val="000000"/>
          <w:sz w:val="28"/>
        </w:rPr>
        <w:t>
      Sф - фактическая толщина элемента конструкции пассажирского вагона по результатам измерений, мм;</w:t>
      </w:r>
    </w:p>
    <w:bookmarkEnd w:id="144"/>
    <w:bookmarkStart w:name="z204" w:id="145"/>
    <w:p>
      <w:pPr>
        <w:spacing w:after="0"/>
        <w:ind w:left="0"/>
        <w:jc w:val="both"/>
      </w:pPr>
      <w:r>
        <w:rPr>
          <w:rFonts w:ascii="Times New Roman"/>
          <w:b w:val="false"/>
          <w:i w:val="false"/>
          <w:color w:val="000000"/>
          <w:sz w:val="28"/>
        </w:rPr>
        <w:t>
      Т - срок службы пассажирского вагона к моменту производства замеров, лет.</w:t>
      </w:r>
    </w:p>
    <w:bookmarkEnd w:id="145"/>
    <w:bookmarkStart w:name="z205" w:id="146"/>
    <w:p>
      <w:pPr>
        <w:spacing w:after="0"/>
        <w:ind w:left="0"/>
        <w:jc w:val="both"/>
      </w:pPr>
      <w:r>
        <w:rPr>
          <w:rFonts w:ascii="Times New Roman"/>
          <w:b w:val="false"/>
          <w:i w:val="false"/>
          <w:color w:val="000000"/>
          <w:sz w:val="28"/>
        </w:rPr>
        <w:t>
      7) остаточный срок службы определяется по формуле:</w:t>
      </w:r>
    </w:p>
    <w:bookmarkEnd w:id="146"/>
    <w:bookmarkStart w:name="z206" w:id="147"/>
    <w:p>
      <w:pPr>
        <w:spacing w:after="0"/>
        <w:ind w:left="0"/>
        <w:jc w:val="both"/>
      </w:pPr>
      <w:r>
        <w:rPr>
          <w:rFonts w:ascii="Times New Roman"/>
          <w:b w:val="false"/>
          <w:i w:val="false"/>
          <w:color w:val="000000"/>
          <w:sz w:val="28"/>
        </w:rPr>
        <w:t xml:space="preserve">
      </w:t>
      </w:r>
    </w:p>
    <w:bookmarkEnd w:id="147"/>
    <w:p>
      <w:pPr>
        <w:spacing w:after="0"/>
        <w:ind w:left="0"/>
        <w:jc w:val="both"/>
      </w:pPr>
      <w:r>
        <w:drawing>
          <wp:inline distT="0" distB="0" distL="0" distR="0">
            <wp:extent cx="17907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907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7" w:id="148"/>
    <w:p>
      <w:pPr>
        <w:spacing w:after="0"/>
        <w:ind w:left="0"/>
        <w:jc w:val="both"/>
      </w:pPr>
      <w:r>
        <w:rPr>
          <w:rFonts w:ascii="Times New Roman"/>
          <w:b w:val="false"/>
          <w:i w:val="false"/>
          <w:color w:val="000000"/>
          <w:sz w:val="28"/>
        </w:rPr>
        <w:t>
      где: S</w:t>
      </w:r>
      <w:r>
        <w:rPr>
          <w:rFonts w:ascii="Times New Roman"/>
          <w:b w:val="false"/>
          <w:i w:val="false"/>
          <w:color w:val="000000"/>
          <w:vertAlign w:val="subscript"/>
        </w:rPr>
        <w:t>min</w:t>
      </w:r>
      <w:r>
        <w:rPr>
          <w:rFonts w:ascii="Times New Roman"/>
          <w:b w:val="false"/>
          <w:i w:val="false"/>
          <w:color w:val="000000"/>
          <w:sz w:val="28"/>
        </w:rPr>
        <w:t xml:space="preserve"> - минимально допустимая толщина элемента по условиям прочности и устойчивости, принимается согласно приложению 2 к настоящей Методике.</w:t>
      </w:r>
    </w:p>
    <w:bookmarkEnd w:id="148"/>
    <w:bookmarkStart w:name="z208" w:id="149"/>
    <w:p>
      <w:pPr>
        <w:spacing w:after="0"/>
        <w:ind w:left="0"/>
        <w:jc w:val="both"/>
      </w:pPr>
      <w:r>
        <w:rPr>
          <w:rFonts w:ascii="Times New Roman"/>
          <w:b w:val="false"/>
          <w:i w:val="false"/>
          <w:color w:val="000000"/>
          <w:sz w:val="28"/>
        </w:rPr>
        <w:t>
      8) при отсутствии достоверных данных о номинальных размерах обследуемых элементов конструкции пассажирского вагона для определения остаточного срока службы следует руководствоваться данными согласно приложению 3 к настоящей Методике.</w:t>
      </w:r>
    </w:p>
    <w:bookmarkEnd w:id="149"/>
    <w:bookmarkStart w:name="z209" w:id="150"/>
    <w:p>
      <w:pPr>
        <w:spacing w:after="0"/>
        <w:ind w:left="0"/>
        <w:jc w:val="both"/>
      </w:pPr>
      <w:r>
        <w:rPr>
          <w:rFonts w:ascii="Times New Roman"/>
          <w:b w:val="false"/>
          <w:i w:val="false"/>
          <w:color w:val="000000"/>
          <w:sz w:val="28"/>
        </w:rPr>
        <w:t>
      12. При загрязнении осматриваемых элементов места предполагаемых неисправностей зачищаются с помощью скребков или шабера.</w:t>
      </w:r>
    </w:p>
    <w:bookmarkEnd w:id="150"/>
    <w:bookmarkStart w:name="z210" w:id="151"/>
    <w:p>
      <w:pPr>
        <w:spacing w:after="0"/>
        <w:ind w:left="0"/>
        <w:jc w:val="both"/>
      </w:pPr>
      <w:r>
        <w:rPr>
          <w:rFonts w:ascii="Times New Roman"/>
          <w:b w:val="false"/>
          <w:i w:val="false"/>
          <w:color w:val="000000"/>
          <w:sz w:val="28"/>
        </w:rPr>
        <w:t>
      13. При проведении обмеров пассажирского вагона используются следующие инструменты: линейка измерительная металлическая; рулетка измерительная металлическая; ультразвуковой толщиномер.</w:t>
      </w:r>
    </w:p>
    <w:bookmarkEnd w:id="151"/>
    <w:bookmarkStart w:name="z211" w:id="152"/>
    <w:p>
      <w:pPr>
        <w:spacing w:after="0"/>
        <w:ind w:left="0"/>
        <w:jc w:val="both"/>
      </w:pPr>
      <w:r>
        <w:rPr>
          <w:rFonts w:ascii="Times New Roman"/>
          <w:b w:val="false"/>
          <w:i w:val="false"/>
          <w:color w:val="000000"/>
          <w:sz w:val="28"/>
        </w:rPr>
        <w:t>
      14. Для оценки состояния электропроводки пассажирского вагона контролируется сопротивление изоляции внутривагонных и подвагонных электрических цепей с помощью мегометра или цифрового мультиметра с диапазонами измерения не менее 4 МОм.</w:t>
      </w:r>
    </w:p>
    <w:bookmarkEnd w:id="152"/>
    <w:bookmarkStart w:name="z212" w:id="153"/>
    <w:p>
      <w:pPr>
        <w:spacing w:after="0"/>
        <w:ind w:left="0"/>
        <w:jc w:val="both"/>
      </w:pPr>
      <w:r>
        <w:rPr>
          <w:rFonts w:ascii="Times New Roman"/>
          <w:b w:val="false"/>
          <w:i w:val="false"/>
          <w:color w:val="000000"/>
          <w:sz w:val="28"/>
        </w:rPr>
        <w:t>
      15. Сопротивление изоляции пассажирского вагона должно быть не менее 2 МОм, которое измеряют при неработающем генераторе и отключенной аккумуляторной батарее.</w:t>
      </w:r>
    </w:p>
    <w:bookmarkEnd w:id="153"/>
    <w:bookmarkStart w:name="z213" w:id="154"/>
    <w:p>
      <w:pPr>
        <w:spacing w:after="0"/>
        <w:ind w:left="0"/>
        <w:jc w:val="both"/>
      </w:pPr>
      <w:r>
        <w:rPr>
          <w:rFonts w:ascii="Times New Roman"/>
          <w:b w:val="false"/>
          <w:i w:val="false"/>
          <w:color w:val="000000"/>
          <w:sz w:val="28"/>
        </w:rPr>
        <w:t>
      16. Пассажирский вагон, подлежащий обследованию, ограждается запрещающими сигналами, а работы по обследованию производятся не менее чем двумя работниками, один из которых находится в зоне, обеспечивающей достаточный обзор прилегающей территории и железнодорожных путей и позволяющей своевременно выявить потенциальную опасность и предупредить остальных работников.</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проведения</w:t>
            </w:r>
            <w:r>
              <w:br/>
            </w:r>
            <w:r>
              <w:rPr>
                <w:rFonts w:ascii="Times New Roman"/>
                <w:b w:val="false"/>
                <w:i w:val="false"/>
                <w:color w:val="000000"/>
                <w:sz w:val="20"/>
              </w:rPr>
              <w:t>обследования</w:t>
            </w:r>
            <w:r>
              <w:br/>
            </w:r>
            <w:r>
              <w:rPr>
                <w:rFonts w:ascii="Times New Roman"/>
                <w:b w:val="false"/>
                <w:i w:val="false"/>
                <w:color w:val="000000"/>
                <w:sz w:val="20"/>
              </w:rPr>
              <w:t>технического состояния</w:t>
            </w:r>
            <w:r>
              <w:br/>
            </w:r>
            <w:r>
              <w:rPr>
                <w:rFonts w:ascii="Times New Roman"/>
                <w:b w:val="false"/>
                <w:i w:val="false"/>
                <w:color w:val="000000"/>
                <w:sz w:val="20"/>
              </w:rPr>
              <w:t>пассажирских вагонов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w:t>
            </w:r>
          </w:p>
          <w:bookmarkEnd w:id="1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узла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отказа или предельного состояния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56"/>
          <w:p>
            <w:pPr>
              <w:spacing w:after="20"/>
              <w:ind w:left="20"/>
              <w:jc w:val="both"/>
            </w:pPr>
            <w:r>
              <w:rPr>
                <w:rFonts w:ascii="Times New Roman"/>
                <w:b w:val="false"/>
                <w:i w:val="false"/>
                <w:color w:val="000000"/>
                <w:sz w:val="20"/>
              </w:rPr>
              <w:t>
</w:t>
            </w:r>
            <w:r>
              <w:rPr>
                <w:rFonts w:ascii="Times New Roman"/>
                <w:b w:val="false"/>
                <w:i w:val="false"/>
                <w:color w:val="000000"/>
                <w:sz w:val="20"/>
              </w:rPr>
              <w:t>1. Рама кузова</w:t>
            </w:r>
          </w:p>
          <w:bookmarkEnd w:id="1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Хребтовая балка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57"/>
          <w:p>
            <w:pPr>
              <w:spacing w:after="20"/>
              <w:ind w:left="20"/>
              <w:jc w:val="both"/>
            </w:pPr>
            <w:r>
              <w:rPr>
                <w:rFonts w:ascii="Times New Roman"/>
                <w:b w:val="false"/>
                <w:i w:val="false"/>
                <w:color w:val="000000"/>
                <w:sz w:val="20"/>
              </w:rPr>
              <w:t>
Трещина не допускается</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Прогиб &gt; 25 мм</w:t>
            </w:r>
          </w:p>
          <w:p>
            <w:pPr>
              <w:spacing w:after="20"/>
              <w:ind w:left="20"/>
              <w:jc w:val="both"/>
            </w:pPr>
            <w:r>
              <w:rPr>
                <w:rFonts w:ascii="Times New Roman"/>
                <w:b w:val="false"/>
                <w:i w:val="false"/>
                <w:color w:val="000000"/>
                <w:sz w:val="20"/>
              </w:rPr>
              <w:t>
Коррозия &gt; 15 %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Шкворневая балка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58"/>
          <w:p>
            <w:pPr>
              <w:spacing w:after="20"/>
              <w:ind w:left="20"/>
              <w:jc w:val="both"/>
            </w:pPr>
            <w:r>
              <w:rPr>
                <w:rFonts w:ascii="Times New Roman"/>
                <w:b w:val="false"/>
                <w:i w:val="false"/>
                <w:color w:val="000000"/>
                <w:sz w:val="20"/>
              </w:rPr>
              <w:t>
Трещина не допускается</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Прогиб &gt; 15 мм</w:t>
            </w:r>
          </w:p>
          <w:p>
            <w:pPr>
              <w:spacing w:after="20"/>
              <w:ind w:left="20"/>
              <w:jc w:val="both"/>
            </w:pPr>
            <w:r>
              <w:rPr>
                <w:rFonts w:ascii="Times New Roman"/>
                <w:b w:val="false"/>
                <w:i w:val="false"/>
                <w:color w:val="000000"/>
                <w:sz w:val="20"/>
              </w:rPr>
              <w:t>
Коррозия &gt; 15 %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Узел сочленения хребтовой и шкворневой балок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Трещина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Концевая балка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59"/>
          <w:p>
            <w:pPr>
              <w:spacing w:after="20"/>
              <w:ind w:left="20"/>
              <w:jc w:val="both"/>
            </w:pPr>
            <w:r>
              <w:rPr>
                <w:rFonts w:ascii="Times New Roman"/>
                <w:b w:val="false"/>
                <w:i w:val="false"/>
                <w:color w:val="000000"/>
                <w:sz w:val="20"/>
              </w:rPr>
              <w:t>
Трещина &gt; 200 мм</w:t>
            </w:r>
          </w:p>
          <w:bookmarkEnd w:id="159"/>
          <w:p>
            <w:pPr>
              <w:spacing w:after="20"/>
              <w:ind w:left="20"/>
              <w:jc w:val="both"/>
            </w:pPr>
            <w:r>
              <w:rPr>
                <w:rFonts w:ascii="Times New Roman"/>
                <w:b w:val="false"/>
                <w:i w:val="false"/>
                <w:color w:val="000000"/>
                <w:sz w:val="20"/>
              </w:rPr>
              <w:t>
Коррозия &gt; 30 %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Боковая балка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60"/>
          <w:p>
            <w:pPr>
              <w:spacing w:after="20"/>
              <w:ind w:left="20"/>
              <w:jc w:val="both"/>
            </w:pPr>
            <w:r>
              <w:rPr>
                <w:rFonts w:ascii="Times New Roman"/>
                <w:b w:val="false"/>
                <w:i w:val="false"/>
                <w:color w:val="000000"/>
                <w:sz w:val="20"/>
              </w:rPr>
              <w:t>
Трещина &gt; 100 мм</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Коррозия &gt; 30 %</w:t>
            </w:r>
          </w:p>
          <w:p>
            <w:pPr>
              <w:spacing w:after="20"/>
              <w:ind w:left="20"/>
              <w:jc w:val="both"/>
            </w:pPr>
            <w:r>
              <w:rPr>
                <w:rFonts w:ascii="Times New Roman"/>
                <w:b w:val="false"/>
                <w:i w:val="false"/>
                <w:color w:val="000000"/>
                <w:sz w:val="20"/>
              </w:rPr>
              <w:t>
Прогиб &gt; 25 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Промежуточная балка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61"/>
          <w:p>
            <w:pPr>
              <w:spacing w:after="20"/>
              <w:ind w:left="20"/>
              <w:jc w:val="both"/>
            </w:pPr>
            <w:r>
              <w:rPr>
                <w:rFonts w:ascii="Times New Roman"/>
                <w:b w:val="false"/>
                <w:i w:val="false"/>
                <w:color w:val="000000"/>
                <w:sz w:val="20"/>
              </w:rPr>
              <w:t>
Трещина &gt; 100 мм</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Коррозия &gt; 30 %</w:t>
            </w:r>
          </w:p>
          <w:p>
            <w:pPr>
              <w:spacing w:after="20"/>
              <w:ind w:left="20"/>
              <w:jc w:val="both"/>
            </w:pPr>
            <w:r>
              <w:rPr>
                <w:rFonts w:ascii="Times New Roman"/>
                <w:b w:val="false"/>
                <w:i w:val="false"/>
                <w:color w:val="000000"/>
                <w:sz w:val="20"/>
              </w:rPr>
              <w:t>
Прогиб &gt; 15 мм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62"/>
          <w:p>
            <w:pPr>
              <w:spacing w:after="20"/>
              <w:ind w:left="20"/>
              <w:jc w:val="both"/>
            </w:pPr>
            <w:r>
              <w:rPr>
                <w:rFonts w:ascii="Times New Roman"/>
                <w:b w:val="false"/>
                <w:i w:val="false"/>
                <w:color w:val="000000"/>
                <w:sz w:val="20"/>
              </w:rPr>
              <w:t>
</w:t>
            </w:r>
            <w:r>
              <w:rPr>
                <w:rFonts w:ascii="Times New Roman"/>
                <w:b w:val="false"/>
                <w:i w:val="false"/>
                <w:color w:val="000000"/>
                <w:sz w:val="20"/>
              </w:rPr>
              <w:t>2. Боковая стена</w:t>
            </w:r>
          </w:p>
          <w:bookmarkEnd w:id="1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Элементы каркаса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63"/>
          <w:p>
            <w:pPr>
              <w:spacing w:after="20"/>
              <w:ind w:left="20"/>
              <w:jc w:val="both"/>
            </w:pPr>
            <w:r>
              <w:rPr>
                <w:rFonts w:ascii="Times New Roman"/>
                <w:b w:val="false"/>
                <w:i w:val="false"/>
                <w:color w:val="000000"/>
                <w:sz w:val="20"/>
              </w:rPr>
              <w:t>
Трещина, выходящая на лист обшивы</w:t>
            </w:r>
          </w:p>
          <w:bookmarkEnd w:id="163"/>
          <w:p>
            <w:pPr>
              <w:spacing w:after="20"/>
              <w:ind w:left="20"/>
              <w:jc w:val="both"/>
            </w:pPr>
            <w:r>
              <w:rPr>
                <w:rFonts w:ascii="Times New Roman"/>
                <w:b w:val="false"/>
                <w:i w:val="false"/>
                <w:color w:val="000000"/>
                <w:sz w:val="20"/>
              </w:rPr>
              <w:t>
Коррозия &gt; 30 %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Обшива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 &gt; 30 %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64"/>
          <w:p>
            <w:pPr>
              <w:spacing w:after="20"/>
              <w:ind w:left="20"/>
              <w:jc w:val="both"/>
            </w:pPr>
            <w:r>
              <w:rPr>
                <w:rFonts w:ascii="Times New Roman"/>
                <w:b w:val="false"/>
                <w:i w:val="false"/>
                <w:color w:val="000000"/>
                <w:sz w:val="20"/>
              </w:rPr>
              <w:t>
</w:t>
            </w:r>
            <w:r>
              <w:rPr>
                <w:rFonts w:ascii="Times New Roman"/>
                <w:b w:val="false"/>
                <w:i w:val="false"/>
                <w:color w:val="000000"/>
                <w:sz w:val="20"/>
              </w:rPr>
              <w:t>3. Крышка</w:t>
            </w:r>
          </w:p>
          <w:bookmarkEnd w:id="1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Элементы каркаса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65"/>
          <w:p>
            <w:pPr>
              <w:spacing w:after="20"/>
              <w:ind w:left="20"/>
              <w:jc w:val="both"/>
            </w:pPr>
            <w:r>
              <w:rPr>
                <w:rFonts w:ascii="Times New Roman"/>
                <w:b w:val="false"/>
                <w:i w:val="false"/>
                <w:color w:val="000000"/>
                <w:sz w:val="20"/>
              </w:rPr>
              <w:t>
Трещина, выходящая на лист обшивы</w:t>
            </w:r>
          </w:p>
          <w:bookmarkEnd w:id="165"/>
          <w:p>
            <w:pPr>
              <w:spacing w:after="20"/>
              <w:ind w:left="20"/>
              <w:jc w:val="both"/>
            </w:pPr>
            <w:r>
              <w:rPr>
                <w:rFonts w:ascii="Times New Roman"/>
                <w:b w:val="false"/>
                <w:i w:val="false"/>
                <w:color w:val="000000"/>
                <w:sz w:val="20"/>
              </w:rPr>
              <w:t>
Коррозия &gt; 30 %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Обшива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 &gt; 30 %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66"/>
          <w:p>
            <w:pPr>
              <w:spacing w:after="20"/>
              <w:ind w:left="20"/>
              <w:jc w:val="both"/>
            </w:pPr>
            <w:r>
              <w:rPr>
                <w:rFonts w:ascii="Times New Roman"/>
                <w:b w:val="false"/>
                <w:i w:val="false"/>
                <w:color w:val="000000"/>
                <w:sz w:val="20"/>
              </w:rPr>
              <w:t>
</w:t>
            </w:r>
            <w:r>
              <w:rPr>
                <w:rFonts w:ascii="Times New Roman"/>
                <w:b w:val="false"/>
                <w:i w:val="false"/>
                <w:color w:val="000000"/>
                <w:sz w:val="20"/>
              </w:rPr>
              <w:t>4. Тележка (только для тележек пассажирского типа)</w:t>
            </w:r>
          </w:p>
          <w:bookmarkEnd w:id="1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Надрессорная балка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67"/>
          <w:p>
            <w:pPr>
              <w:spacing w:after="20"/>
              <w:ind w:left="20"/>
              <w:jc w:val="both"/>
            </w:pPr>
            <w:r>
              <w:rPr>
                <w:rFonts w:ascii="Times New Roman"/>
                <w:b w:val="false"/>
                <w:i w:val="false"/>
                <w:color w:val="000000"/>
                <w:sz w:val="20"/>
              </w:rPr>
              <w:t>
Трещина &gt; 100 мм</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Коррозия &gt; 30 %</w:t>
            </w:r>
          </w:p>
          <w:p>
            <w:pPr>
              <w:spacing w:after="20"/>
              <w:ind w:left="20"/>
              <w:jc w:val="both"/>
            </w:pPr>
            <w:r>
              <w:rPr>
                <w:rFonts w:ascii="Times New Roman"/>
                <w:b w:val="false"/>
                <w:i w:val="false"/>
                <w:color w:val="000000"/>
                <w:sz w:val="20"/>
              </w:rPr>
              <w:t>
Прогиб &gt; 10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Балки 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68"/>
          <w:p>
            <w:pPr>
              <w:spacing w:after="20"/>
              <w:ind w:left="20"/>
              <w:jc w:val="both"/>
            </w:pPr>
            <w:r>
              <w:rPr>
                <w:rFonts w:ascii="Times New Roman"/>
                <w:b w:val="false"/>
                <w:i w:val="false"/>
                <w:color w:val="000000"/>
                <w:sz w:val="20"/>
              </w:rPr>
              <w:t>
Трещина не допускаются</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Коррозия &gt; 30 %</w:t>
            </w:r>
          </w:p>
          <w:p>
            <w:pPr>
              <w:spacing w:after="20"/>
              <w:ind w:left="20"/>
              <w:jc w:val="both"/>
            </w:pPr>
            <w:r>
              <w:rPr>
                <w:rFonts w:ascii="Times New Roman"/>
                <w:b w:val="false"/>
                <w:i w:val="false"/>
                <w:color w:val="000000"/>
                <w:sz w:val="20"/>
              </w:rPr>
              <w:t>
Прогиб &gt; 10 мм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проведения</w:t>
            </w:r>
            <w:r>
              <w:br/>
            </w:r>
            <w:r>
              <w:rPr>
                <w:rFonts w:ascii="Times New Roman"/>
                <w:b w:val="false"/>
                <w:i w:val="false"/>
                <w:color w:val="000000"/>
                <w:sz w:val="20"/>
              </w:rPr>
              <w:t>обследования</w:t>
            </w:r>
            <w:r>
              <w:br/>
            </w:r>
            <w:r>
              <w:rPr>
                <w:rFonts w:ascii="Times New Roman"/>
                <w:b w:val="false"/>
                <w:i w:val="false"/>
                <w:color w:val="000000"/>
                <w:sz w:val="20"/>
              </w:rPr>
              <w:t>технического состояния</w:t>
            </w:r>
            <w:r>
              <w:br/>
            </w:r>
            <w:r>
              <w:rPr>
                <w:rFonts w:ascii="Times New Roman"/>
                <w:b w:val="false"/>
                <w:i w:val="false"/>
                <w:color w:val="000000"/>
                <w:sz w:val="20"/>
              </w:rPr>
              <w:t>пассажирских вагонов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6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6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конструкции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элемента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 допустимая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7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0"/>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Хребтовая балка, консольная часть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Вертикальные стенки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71"/>
          <w:p>
            <w:pPr>
              <w:spacing w:after="20"/>
              <w:ind w:left="20"/>
              <w:jc w:val="both"/>
            </w:pPr>
            <w:r>
              <w:rPr>
                <w:rFonts w:ascii="Times New Roman"/>
                <w:b w:val="false"/>
                <w:i w:val="false"/>
                <w:color w:val="000000"/>
                <w:sz w:val="20"/>
              </w:rPr>
              <w:t>
+ 0,4</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9,5</w:t>
            </w:r>
          </w:p>
          <w:p>
            <w:pPr>
              <w:spacing w:after="20"/>
              <w:ind w:left="20"/>
              <w:jc w:val="both"/>
            </w:pPr>
            <w:r>
              <w:rPr>
                <w:rFonts w:ascii="Times New Roman"/>
                <w:b w:val="false"/>
                <w:i w:val="false"/>
                <w:color w:val="000000"/>
                <w:sz w:val="20"/>
              </w:rPr>
              <w:t>
- 0,9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72"/>
          <w:p>
            <w:pPr>
              <w:spacing w:after="20"/>
              <w:ind w:left="20"/>
              <w:jc w:val="both"/>
            </w:pPr>
            <w:r>
              <w:rPr>
                <w:rFonts w:ascii="Times New Roman"/>
                <w:b w:val="false"/>
                <w:i w:val="false"/>
                <w:color w:val="000000"/>
                <w:sz w:val="20"/>
              </w:rPr>
              <w:t>
13,5</w:t>
            </w:r>
          </w:p>
          <w:bookmarkEnd w:id="172"/>
          <w:p>
            <w:pPr>
              <w:spacing w:after="20"/>
              <w:ind w:left="20"/>
              <w:jc w:val="both"/>
            </w:pPr>
            <w:r>
              <w:rPr>
                <w:rFonts w:ascii="Times New Roman"/>
                <w:b w:val="false"/>
                <w:i w:val="false"/>
                <w:color w:val="000000"/>
                <w:sz w:val="20"/>
              </w:rPr>
              <w:t>
- 0,8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7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7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Вертикальные стенки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74"/>
          <w:p>
            <w:pPr>
              <w:spacing w:after="20"/>
              <w:ind w:left="20"/>
              <w:jc w:val="both"/>
            </w:pPr>
            <w:r>
              <w:rPr>
                <w:rFonts w:ascii="Times New Roman"/>
                <w:b w:val="false"/>
                <w:i w:val="false"/>
                <w:color w:val="000000"/>
                <w:sz w:val="20"/>
              </w:rPr>
              <w:t>
+ 0,3</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6,5</w:t>
            </w:r>
          </w:p>
          <w:p>
            <w:pPr>
              <w:spacing w:after="20"/>
              <w:ind w:left="20"/>
              <w:jc w:val="both"/>
            </w:pPr>
            <w:r>
              <w:rPr>
                <w:rFonts w:ascii="Times New Roman"/>
                <w:b w:val="false"/>
                <w:i w:val="false"/>
                <w:color w:val="000000"/>
                <w:sz w:val="20"/>
              </w:rPr>
              <w:t>
- 0,7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75"/>
          <w:p>
            <w:pPr>
              <w:spacing w:after="20"/>
              <w:ind w:left="20"/>
              <w:jc w:val="both"/>
            </w:pPr>
            <w:r>
              <w:rPr>
                <w:rFonts w:ascii="Times New Roman"/>
                <w:b w:val="false"/>
                <w:i w:val="false"/>
                <w:color w:val="000000"/>
                <w:sz w:val="20"/>
              </w:rPr>
              <w:t>
11</w:t>
            </w:r>
          </w:p>
          <w:bookmarkEnd w:id="175"/>
          <w:p>
            <w:pPr>
              <w:spacing w:after="20"/>
              <w:ind w:left="20"/>
              <w:jc w:val="both"/>
            </w:pPr>
            <w:r>
              <w:rPr>
                <w:rFonts w:ascii="Times New Roman"/>
                <w:b w:val="false"/>
                <w:i w:val="false"/>
                <w:color w:val="000000"/>
                <w:sz w:val="20"/>
              </w:rPr>
              <w:t>
- 0,7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7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7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Боковая обвязка 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Вертикальные стенки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77"/>
          <w:p>
            <w:pPr>
              <w:spacing w:after="20"/>
              <w:ind w:left="20"/>
              <w:jc w:val="both"/>
            </w:pPr>
            <w:r>
              <w:rPr>
                <w:rFonts w:ascii="Times New Roman"/>
                <w:b w:val="false"/>
                <w:i w:val="false"/>
                <w:color w:val="000000"/>
                <w:sz w:val="20"/>
              </w:rPr>
              <w:t>
+ 0,5</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6,5</w:t>
            </w:r>
          </w:p>
          <w:p>
            <w:pPr>
              <w:spacing w:after="20"/>
              <w:ind w:left="20"/>
              <w:jc w:val="both"/>
            </w:pPr>
            <w:r>
              <w:rPr>
                <w:rFonts w:ascii="Times New Roman"/>
                <w:b w:val="false"/>
                <w:i w:val="false"/>
                <w:color w:val="000000"/>
                <w:sz w:val="20"/>
              </w:rPr>
              <w:t>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78"/>
          <w:p>
            <w:pPr>
              <w:spacing w:after="20"/>
              <w:ind w:left="20"/>
              <w:jc w:val="both"/>
            </w:pPr>
            <w:r>
              <w:rPr>
                <w:rFonts w:ascii="Times New Roman"/>
                <w:b w:val="false"/>
                <w:i w:val="false"/>
                <w:color w:val="000000"/>
                <w:sz w:val="20"/>
              </w:rPr>
              <w:t>
- 0,5</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6,5</w:t>
            </w:r>
          </w:p>
          <w:p>
            <w:pPr>
              <w:spacing w:after="20"/>
              <w:ind w:left="20"/>
              <w:jc w:val="both"/>
            </w:pPr>
            <w:r>
              <w:rPr>
                <w:rFonts w:ascii="Times New Roman"/>
                <w:b w:val="false"/>
                <w:i w:val="false"/>
                <w:color w:val="000000"/>
                <w:sz w:val="20"/>
              </w:rPr>
              <w:t>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7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79"/>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Шкворневая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Верхний и нижний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80"/>
          <w:p>
            <w:pPr>
              <w:spacing w:after="20"/>
              <w:ind w:left="20"/>
              <w:jc w:val="both"/>
            </w:pPr>
            <w:r>
              <w:rPr>
                <w:rFonts w:ascii="Times New Roman"/>
                <w:b w:val="false"/>
                <w:i w:val="false"/>
                <w:color w:val="000000"/>
                <w:sz w:val="20"/>
              </w:rPr>
              <w:t>
+ 0,3</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10</w:t>
            </w:r>
          </w:p>
          <w:p>
            <w:pPr>
              <w:spacing w:after="20"/>
              <w:ind w:left="20"/>
              <w:jc w:val="both"/>
            </w:pPr>
            <w:r>
              <w:rPr>
                <w:rFonts w:ascii="Times New Roman"/>
                <w:b w:val="false"/>
                <w:i w:val="false"/>
                <w:color w:val="000000"/>
                <w:sz w:val="20"/>
              </w:rPr>
              <w:t>
- 0,5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81"/>
          <w:p>
            <w:pPr>
              <w:spacing w:after="20"/>
              <w:ind w:left="20"/>
              <w:jc w:val="both"/>
            </w:pPr>
            <w:r>
              <w:rPr>
                <w:rFonts w:ascii="Times New Roman"/>
                <w:b w:val="false"/>
                <w:i w:val="false"/>
                <w:color w:val="000000"/>
                <w:sz w:val="20"/>
              </w:rPr>
              <w:t>
0,3</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10</w:t>
            </w:r>
          </w:p>
          <w:p>
            <w:pPr>
              <w:spacing w:after="20"/>
              <w:ind w:left="20"/>
              <w:jc w:val="both"/>
            </w:pPr>
            <w:r>
              <w:rPr>
                <w:rFonts w:ascii="Times New Roman"/>
                <w:b w:val="false"/>
                <w:i w:val="false"/>
                <w:color w:val="000000"/>
                <w:sz w:val="20"/>
              </w:rPr>
              <w:t>
- 0,5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8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82"/>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Буферная балка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Вертикальные стенки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83"/>
          <w:p>
            <w:pPr>
              <w:spacing w:after="20"/>
              <w:ind w:left="20"/>
              <w:jc w:val="both"/>
            </w:pPr>
            <w:r>
              <w:rPr>
                <w:rFonts w:ascii="Times New Roman"/>
                <w:b w:val="false"/>
                <w:i w:val="false"/>
                <w:color w:val="000000"/>
                <w:sz w:val="20"/>
              </w:rPr>
              <w:t>
+ 0,4</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9,5</w:t>
            </w:r>
          </w:p>
          <w:p>
            <w:pPr>
              <w:spacing w:after="20"/>
              <w:ind w:left="20"/>
              <w:jc w:val="both"/>
            </w:pPr>
            <w:r>
              <w:rPr>
                <w:rFonts w:ascii="Times New Roman"/>
                <w:b w:val="false"/>
                <w:i w:val="false"/>
                <w:color w:val="000000"/>
                <w:sz w:val="20"/>
              </w:rPr>
              <w:t>
- 0,9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84"/>
          <w:p>
            <w:pPr>
              <w:spacing w:after="20"/>
              <w:ind w:left="20"/>
              <w:jc w:val="both"/>
            </w:pPr>
            <w:r>
              <w:rPr>
                <w:rFonts w:ascii="Times New Roman"/>
                <w:b w:val="false"/>
                <w:i w:val="false"/>
                <w:color w:val="000000"/>
                <w:sz w:val="20"/>
              </w:rPr>
              <w:t>
13,5</w:t>
            </w:r>
          </w:p>
          <w:bookmarkEnd w:id="184"/>
          <w:p>
            <w:pPr>
              <w:spacing w:after="20"/>
              <w:ind w:left="20"/>
              <w:jc w:val="both"/>
            </w:pPr>
            <w:r>
              <w:rPr>
                <w:rFonts w:ascii="Times New Roman"/>
                <w:b w:val="false"/>
                <w:i w:val="false"/>
                <w:color w:val="000000"/>
                <w:sz w:val="20"/>
              </w:rPr>
              <w:t>
- 0,8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85"/>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пола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86"/>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нижнего пояса боковой стены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проведения</w:t>
            </w:r>
            <w:r>
              <w:br/>
            </w:r>
            <w:r>
              <w:rPr>
                <w:rFonts w:ascii="Times New Roman"/>
                <w:b w:val="false"/>
                <w:i w:val="false"/>
                <w:color w:val="000000"/>
                <w:sz w:val="20"/>
              </w:rPr>
              <w:t>обследования</w:t>
            </w:r>
            <w:r>
              <w:br/>
            </w:r>
            <w:r>
              <w:rPr>
                <w:rFonts w:ascii="Times New Roman"/>
                <w:b w:val="false"/>
                <w:i w:val="false"/>
                <w:color w:val="000000"/>
                <w:sz w:val="20"/>
              </w:rPr>
              <w:t>технического состояния</w:t>
            </w:r>
            <w:r>
              <w:br/>
            </w:r>
            <w:r>
              <w:rPr>
                <w:rFonts w:ascii="Times New Roman"/>
                <w:b w:val="false"/>
                <w:i w:val="false"/>
                <w:color w:val="000000"/>
                <w:sz w:val="20"/>
              </w:rPr>
              <w:t>пассажирских вагонов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87"/>
          <w:p>
            <w:pPr>
              <w:spacing w:after="20"/>
              <w:ind w:left="20"/>
              <w:jc w:val="both"/>
            </w:pPr>
            <w:r>
              <w:rPr>
                <w:rFonts w:ascii="Times New Roman"/>
                <w:b w:val="false"/>
                <w:i w:val="false"/>
                <w:color w:val="000000"/>
                <w:sz w:val="20"/>
              </w:rPr>
              <w:t>
</w:t>
            </w:r>
            <w:r>
              <w:rPr>
                <w:rFonts w:ascii="Times New Roman"/>
                <w:b w:val="false"/>
                <w:i w:val="false"/>
                <w:color w:val="000000"/>
                <w:sz w:val="20"/>
              </w:rPr>
              <w:t>Элементы конструкции</w:t>
            </w:r>
          </w:p>
          <w:bookmarkEnd w:id="1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коррозии, мм/год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88"/>
          <w:p>
            <w:pPr>
              <w:spacing w:after="20"/>
              <w:ind w:left="20"/>
              <w:jc w:val="both"/>
            </w:pPr>
            <w:r>
              <w:rPr>
                <w:rFonts w:ascii="Times New Roman"/>
                <w:b w:val="false"/>
                <w:i w:val="false"/>
                <w:color w:val="000000"/>
                <w:sz w:val="20"/>
              </w:rPr>
              <w:t>
</w:t>
            </w:r>
            <w:r>
              <w:rPr>
                <w:rFonts w:ascii="Times New Roman"/>
                <w:b w:val="false"/>
                <w:i w:val="false"/>
                <w:color w:val="000000"/>
                <w:sz w:val="20"/>
              </w:rPr>
              <w:t>Пол и подоконный пояс боковой стены:</w:t>
            </w:r>
          </w:p>
          <w:bookmarkEnd w:id="1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89"/>
          <w:p>
            <w:pPr>
              <w:spacing w:after="20"/>
              <w:ind w:left="20"/>
              <w:jc w:val="both"/>
            </w:pPr>
            <w:r>
              <w:rPr>
                <w:rFonts w:ascii="Times New Roman"/>
                <w:b w:val="false"/>
                <w:i w:val="false"/>
                <w:color w:val="000000"/>
                <w:sz w:val="20"/>
              </w:rPr>
              <w:t>
</w:t>
            </w:r>
            <w:r>
              <w:rPr>
                <w:rFonts w:ascii="Times New Roman"/>
                <w:b w:val="false"/>
                <w:i w:val="false"/>
                <w:color w:val="000000"/>
                <w:sz w:val="20"/>
              </w:rPr>
              <w:t>середина вагона (между шкворневыми балками)</w:t>
            </w:r>
          </w:p>
          <w:bookmarkEnd w:id="1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90"/>
          <w:p>
            <w:pPr>
              <w:spacing w:after="20"/>
              <w:ind w:left="20"/>
              <w:jc w:val="both"/>
            </w:pPr>
            <w:r>
              <w:rPr>
                <w:rFonts w:ascii="Times New Roman"/>
                <w:b w:val="false"/>
                <w:i w:val="false"/>
                <w:color w:val="000000"/>
                <w:sz w:val="20"/>
              </w:rPr>
              <w:t>
</w:t>
            </w:r>
            <w:r>
              <w:rPr>
                <w:rFonts w:ascii="Times New Roman"/>
                <w:b w:val="false"/>
                <w:i w:val="false"/>
                <w:color w:val="000000"/>
                <w:sz w:val="20"/>
              </w:rPr>
              <w:t>консоль</w:t>
            </w:r>
          </w:p>
          <w:bookmarkEnd w:id="1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91"/>
          <w:p>
            <w:pPr>
              <w:spacing w:after="20"/>
              <w:ind w:left="20"/>
              <w:jc w:val="both"/>
            </w:pPr>
            <w:r>
              <w:rPr>
                <w:rFonts w:ascii="Times New Roman"/>
                <w:b w:val="false"/>
                <w:i w:val="false"/>
                <w:color w:val="000000"/>
                <w:sz w:val="20"/>
              </w:rPr>
              <w:t>
</w:t>
            </w:r>
            <w:r>
              <w:rPr>
                <w:rFonts w:ascii="Times New Roman"/>
                <w:b w:val="false"/>
                <w:i w:val="false"/>
                <w:color w:val="000000"/>
                <w:sz w:val="20"/>
              </w:rPr>
              <w:t>зона туалетов</w:t>
            </w:r>
          </w:p>
          <w:bookmarkEnd w:id="1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92"/>
          <w:p>
            <w:pPr>
              <w:spacing w:after="20"/>
              <w:ind w:left="20"/>
              <w:jc w:val="both"/>
            </w:pPr>
            <w:r>
              <w:rPr>
                <w:rFonts w:ascii="Times New Roman"/>
                <w:b w:val="false"/>
                <w:i w:val="false"/>
                <w:color w:val="000000"/>
                <w:sz w:val="20"/>
              </w:rPr>
              <w:t>
</w:t>
            </w:r>
            <w:r>
              <w:rPr>
                <w:rFonts w:ascii="Times New Roman"/>
                <w:b w:val="false"/>
                <w:i w:val="false"/>
                <w:color w:val="000000"/>
                <w:sz w:val="20"/>
              </w:rPr>
              <w:t>Продольные боковые балки рамы вагона:</w:t>
            </w:r>
          </w:p>
          <w:bookmarkEnd w:id="1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93"/>
          <w:p>
            <w:pPr>
              <w:spacing w:after="20"/>
              <w:ind w:left="20"/>
              <w:jc w:val="both"/>
            </w:pPr>
            <w:r>
              <w:rPr>
                <w:rFonts w:ascii="Times New Roman"/>
                <w:b w:val="false"/>
                <w:i w:val="false"/>
                <w:color w:val="000000"/>
                <w:sz w:val="20"/>
              </w:rPr>
              <w:t>
</w:t>
            </w:r>
            <w:r>
              <w:rPr>
                <w:rFonts w:ascii="Times New Roman"/>
                <w:b w:val="false"/>
                <w:i w:val="false"/>
                <w:color w:val="000000"/>
                <w:sz w:val="20"/>
              </w:rPr>
              <w:t>середина вагона</w:t>
            </w:r>
          </w:p>
          <w:bookmarkEnd w:id="1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94"/>
          <w:p>
            <w:pPr>
              <w:spacing w:after="20"/>
              <w:ind w:left="20"/>
              <w:jc w:val="both"/>
            </w:pPr>
            <w:r>
              <w:rPr>
                <w:rFonts w:ascii="Times New Roman"/>
                <w:b w:val="false"/>
                <w:i w:val="false"/>
                <w:color w:val="000000"/>
                <w:sz w:val="20"/>
              </w:rPr>
              <w:t>
</w:t>
            </w:r>
            <w:r>
              <w:rPr>
                <w:rFonts w:ascii="Times New Roman"/>
                <w:b w:val="false"/>
                <w:i w:val="false"/>
                <w:color w:val="000000"/>
                <w:sz w:val="20"/>
              </w:rPr>
              <w:t>консоль</w:t>
            </w:r>
          </w:p>
          <w:bookmarkEnd w:id="1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95"/>
          <w:p>
            <w:pPr>
              <w:spacing w:after="20"/>
              <w:ind w:left="20"/>
              <w:jc w:val="both"/>
            </w:pPr>
            <w:r>
              <w:rPr>
                <w:rFonts w:ascii="Times New Roman"/>
                <w:b w:val="false"/>
                <w:i w:val="false"/>
                <w:color w:val="000000"/>
                <w:sz w:val="20"/>
              </w:rPr>
              <w:t>
</w:t>
            </w:r>
            <w:r>
              <w:rPr>
                <w:rFonts w:ascii="Times New Roman"/>
                <w:b w:val="false"/>
                <w:i w:val="false"/>
                <w:color w:val="000000"/>
                <w:sz w:val="20"/>
              </w:rPr>
              <w:t>зона туалетов</w:t>
            </w:r>
          </w:p>
          <w:bookmarkEnd w:id="1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96"/>
          <w:p>
            <w:pPr>
              <w:spacing w:after="20"/>
              <w:ind w:left="20"/>
              <w:jc w:val="both"/>
            </w:pPr>
            <w:r>
              <w:rPr>
                <w:rFonts w:ascii="Times New Roman"/>
                <w:b w:val="false"/>
                <w:i w:val="false"/>
                <w:color w:val="000000"/>
                <w:sz w:val="20"/>
              </w:rPr>
              <w:t>
</w:t>
            </w:r>
            <w:r>
              <w:rPr>
                <w:rFonts w:ascii="Times New Roman"/>
                <w:b w:val="false"/>
                <w:i w:val="false"/>
                <w:color w:val="000000"/>
                <w:sz w:val="20"/>
              </w:rPr>
              <w:t>Хребтовая балка</w:t>
            </w:r>
          </w:p>
          <w:bookmarkEnd w:id="1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97"/>
          <w:p>
            <w:pPr>
              <w:spacing w:after="20"/>
              <w:ind w:left="20"/>
              <w:jc w:val="both"/>
            </w:pPr>
            <w:r>
              <w:rPr>
                <w:rFonts w:ascii="Times New Roman"/>
                <w:b w:val="false"/>
                <w:i w:val="false"/>
                <w:color w:val="000000"/>
                <w:sz w:val="20"/>
              </w:rPr>
              <w:t>
</w:t>
            </w:r>
            <w:r>
              <w:rPr>
                <w:rFonts w:ascii="Times New Roman"/>
                <w:b w:val="false"/>
                <w:i w:val="false"/>
                <w:color w:val="000000"/>
                <w:sz w:val="20"/>
              </w:rPr>
              <w:t>Торцовые стены и буферная балка</w:t>
            </w:r>
          </w:p>
          <w:bookmarkEnd w:id="1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98"/>
          <w:p>
            <w:pPr>
              <w:spacing w:after="20"/>
              <w:ind w:left="20"/>
              <w:jc w:val="both"/>
            </w:pPr>
            <w:r>
              <w:rPr>
                <w:rFonts w:ascii="Times New Roman"/>
                <w:b w:val="false"/>
                <w:i w:val="false"/>
                <w:color w:val="000000"/>
                <w:sz w:val="20"/>
              </w:rPr>
              <w:t>
</w:t>
            </w:r>
            <w:r>
              <w:rPr>
                <w:rFonts w:ascii="Times New Roman"/>
                <w:b w:val="false"/>
                <w:i w:val="false"/>
                <w:color w:val="000000"/>
                <w:sz w:val="20"/>
              </w:rPr>
              <w:t>Продольные и поперечные балки рамы тележки</w:t>
            </w:r>
          </w:p>
          <w:bookmarkEnd w:id="1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99"/>
          <w:p>
            <w:pPr>
              <w:spacing w:after="20"/>
              <w:ind w:left="20"/>
              <w:jc w:val="both"/>
            </w:pPr>
            <w:r>
              <w:rPr>
                <w:rFonts w:ascii="Times New Roman"/>
                <w:b w:val="false"/>
                <w:i w:val="false"/>
                <w:color w:val="000000"/>
                <w:sz w:val="20"/>
              </w:rPr>
              <w:t>
</w:t>
            </w:r>
            <w:r>
              <w:rPr>
                <w:rFonts w:ascii="Times New Roman"/>
                <w:b w:val="false"/>
                <w:i w:val="false"/>
                <w:color w:val="000000"/>
                <w:sz w:val="20"/>
              </w:rPr>
              <w:t>Надрессорная балка</w:t>
            </w:r>
          </w:p>
          <w:bookmarkEnd w:id="1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продления сроков</w:t>
            </w:r>
            <w:r>
              <w:br/>
            </w:r>
            <w:r>
              <w:rPr>
                <w:rFonts w:ascii="Times New Roman"/>
                <w:b w:val="false"/>
                <w:i w:val="false"/>
                <w:color w:val="000000"/>
                <w:sz w:val="20"/>
              </w:rPr>
              <w:t>службы подвижного состава</w:t>
            </w:r>
          </w:p>
        </w:tc>
      </w:tr>
    </w:tbl>
    <w:p>
      <w:pPr>
        <w:spacing w:after="0"/>
        <w:ind w:left="0"/>
        <w:jc w:val="both"/>
      </w:pPr>
      <w:r>
        <w:rPr>
          <w:rFonts w:ascii="Times New Roman"/>
          <w:b w:val="false"/>
          <w:i w:val="false"/>
          <w:color w:val="ff0000"/>
          <w:sz w:val="28"/>
        </w:rPr>
        <w:t xml:space="preserve">
      Сноска. Приложение 5 – в редакции приказа Министра индустрии и инфраструктурного развития РК от 01.02.2023 </w:t>
      </w:r>
      <w:r>
        <w:rPr>
          <w:rFonts w:ascii="Times New Roman"/>
          <w:b w:val="false"/>
          <w:i w:val="false"/>
          <w:color w:val="ff0000"/>
          <w:sz w:val="28"/>
        </w:rPr>
        <w:t>№ 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Нормативы назначенных новых сроков службы ТТС, прошедших КР, ТОУ-8, ТО-8 или модернизацию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серия ТТС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назначенный срок службы с момента КР, ТО или модернизации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ремонта или модернизации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Тепловозы магистральные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ТЭ10, ТЭ116 всех модификаций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переоборудование в рельсосмазыватель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ТЭП70, ТЭ10, ТЭ116 всех модификаций, а также переоборудованные в рельсосмазыватель, для работы с путевыми машинами и снегоочистителями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с выполнением КР, заменой силовой и низковольтной электропроводки на новую, сменой дизель-генераторной установки и вспомогательного оборудования на новые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с заменой силовой и низковольтной электропроводки на новую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ТОУ-8 с частичной заменой силовой и низковольтной электропроводки на новую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Тепловозы маневровые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ЧМЭ, ТЭМ, ТГМ всех модификаций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с выполнением КР, заменой силовой и низковольтной электропроводки на новую, сменой дизель-генераторной установки и вспомогательного оборудования на новые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с заменой силовой и низковольтной электропроводки на новую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ТОУ-8 с частичной заменой силовой и низковольтной электропроводки на новую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Электровозы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 ОПЭ-1, KZ4. EL-21 всех модификаций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с выполнением КР, заменой основных узлов, электрического оборудования и аппаратов, модернизацией электрической схемы и системы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переоборудование в рельсосмазыватель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с заменой силовой и низковольтной электропроводки на новую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ТОУ-8 с частичной заменой силовой и низковольтной электропроводки на новую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 ОПЭ-1, KZ4, EL-21 всех модификаций, а также переоборудованные в рельсосмазыватель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Электропоезда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 ЭД всех модификаций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с заменой силовой и низковольтной электропроводки на новую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ТОУ-8 с частичной заменой силовой и низковольтной электропроводки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Дизель-поезда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всех модификаций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с выполнением КР, заменой силовой и низковольтной электропроводки на новую, сменой дизель-генераторной установки и вспомогательного оборудования на новые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с заменой силовой и низковольтной электропроводки на новую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ТОУ-8 с частичной заменой силовой и низковольтной электропроводки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продления сроков</w:t>
            </w:r>
            <w:r>
              <w:br/>
            </w:r>
            <w:r>
              <w:rPr>
                <w:rFonts w:ascii="Times New Roman"/>
                <w:b w:val="false"/>
                <w:i w:val="false"/>
                <w:color w:val="000000"/>
                <w:sz w:val="20"/>
              </w:rPr>
              <w:t>службы подвижного состава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3" w:id="200"/>
    <w:p>
      <w:pPr>
        <w:spacing w:after="0"/>
        <w:ind w:left="0"/>
        <w:jc w:val="left"/>
      </w:pPr>
      <w:r>
        <w:rPr>
          <w:rFonts w:ascii="Times New Roman"/>
          <w:b/>
          <w:i w:val="false"/>
          <w:color w:val="000000"/>
        </w:rPr>
        <w:t xml:space="preserve">                    Акт № ____ приемки тягового транспортного средства</w:t>
      </w:r>
    </w:p>
    <w:bookmarkEnd w:id="200"/>
    <w:p>
      <w:pPr>
        <w:spacing w:after="0"/>
        <w:ind w:left="0"/>
        <w:jc w:val="both"/>
      </w:pPr>
      <w:bookmarkStart w:name="z534" w:id="201"/>
      <w:r>
        <w:rPr>
          <w:rFonts w:ascii="Times New Roman"/>
          <w:b w:val="false"/>
          <w:i w:val="false"/>
          <w:color w:val="000000"/>
          <w:sz w:val="28"/>
        </w:rPr>
        <w:t>
      "__" _________ 20___ год                         город _______________</w:t>
      </w:r>
    </w:p>
    <w:bookmarkEnd w:id="201"/>
    <w:p>
      <w:pPr>
        <w:spacing w:after="0"/>
        <w:ind w:left="0"/>
        <w:jc w:val="both"/>
      </w:pPr>
      <w:r>
        <w:rPr>
          <w:rFonts w:ascii="Times New Roman"/>
          <w:b w:val="false"/>
          <w:i w:val="false"/>
          <w:color w:val="000000"/>
          <w:sz w:val="28"/>
        </w:rPr>
        <w:t>Настоящий акт составлен о том, что проведена приемка после</w:t>
      </w:r>
    </w:p>
    <w:p>
      <w:pPr>
        <w:spacing w:after="0"/>
        <w:ind w:left="0"/>
        <w:jc w:val="both"/>
      </w:pPr>
      <w:r>
        <w:rPr>
          <w:rFonts w:ascii="Times New Roman"/>
          <w:b w:val="false"/>
          <w:i w:val="false"/>
          <w:color w:val="000000"/>
          <w:sz w:val="28"/>
        </w:rPr>
        <w:t>капитального ремонта по циклу 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(вид, серия, номер ТТС)</w:t>
      </w:r>
    </w:p>
    <w:p>
      <w:pPr>
        <w:spacing w:after="0"/>
        <w:ind w:left="0"/>
        <w:jc w:val="both"/>
      </w:pPr>
      <w:r>
        <w:rPr>
          <w:rFonts w:ascii="Times New Roman"/>
          <w:b w:val="false"/>
          <w:i w:val="false"/>
          <w:color w:val="000000"/>
          <w:sz w:val="28"/>
        </w:rPr>
        <w:t>принадлежащим _____________________________________________________</w:t>
      </w:r>
    </w:p>
    <w:p>
      <w:pPr>
        <w:spacing w:after="0"/>
        <w:ind w:left="0"/>
        <w:jc w:val="both"/>
      </w:pPr>
      <w:r>
        <w:rPr>
          <w:rFonts w:ascii="Times New Roman"/>
          <w:b w:val="false"/>
          <w:i w:val="false"/>
          <w:color w:val="000000"/>
          <w:sz w:val="28"/>
        </w:rPr>
        <w:t xml:space="preserve">                         (полное название собственника вагона)</w:t>
      </w:r>
    </w:p>
    <w:p>
      <w:pPr>
        <w:spacing w:after="0"/>
        <w:ind w:left="0"/>
        <w:jc w:val="both"/>
      </w:pPr>
      <w:r>
        <w:rPr>
          <w:rFonts w:ascii="Times New Roman"/>
          <w:b w:val="false"/>
          <w:i w:val="false"/>
          <w:color w:val="000000"/>
          <w:sz w:val="28"/>
        </w:rPr>
        <w:t>Объект испытан на заводских путях, стендах, обкатка на магистральных</w:t>
      </w:r>
    </w:p>
    <w:p>
      <w:pPr>
        <w:spacing w:after="0"/>
        <w:ind w:left="0"/>
        <w:jc w:val="both"/>
      </w:pPr>
      <w:r>
        <w:rPr>
          <w:rFonts w:ascii="Times New Roman"/>
          <w:b w:val="false"/>
          <w:i w:val="false"/>
          <w:color w:val="000000"/>
          <w:sz w:val="28"/>
        </w:rPr>
        <w:t>путях ____________ произведена.</w:t>
      </w:r>
    </w:p>
    <w:p>
      <w:pPr>
        <w:spacing w:after="0"/>
        <w:ind w:left="0"/>
        <w:jc w:val="both"/>
      </w:pPr>
      <w:r>
        <w:rPr>
          <w:rFonts w:ascii="Times New Roman"/>
          <w:b w:val="false"/>
          <w:i w:val="false"/>
          <w:color w:val="000000"/>
          <w:sz w:val="28"/>
        </w:rPr>
        <w:t xml:space="preserve">       (не)</w:t>
      </w:r>
    </w:p>
    <w:p>
      <w:pPr>
        <w:spacing w:after="0"/>
        <w:ind w:left="0"/>
        <w:jc w:val="both"/>
      </w:pPr>
      <w:r>
        <w:rPr>
          <w:rFonts w:ascii="Times New Roman"/>
          <w:b w:val="false"/>
          <w:i w:val="false"/>
          <w:color w:val="000000"/>
          <w:sz w:val="28"/>
        </w:rPr>
        <w:t>Заключение: ________________________________________________________</w:t>
      </w:r>
    </w:p>
    <w:p>
      <w:pPr>
        <w:spacing w:after="0"/>
        <w:ind w:left="0"/>
        <w:jc w:val="both"/>
      </w:pPr>
      <w:r>
        <w:rPr>
          <w:rFonts w:ascii="Times New Roman"/>
          <w:b w:val="false"/>
          <w:i w:val="false"/>
          <w:color w:val="000000"/>
          <w:sz w:val="28"/>
        </w:rPr>
        <w:t xml:space="preserve">                               (наименование ТТС)</w:t>
      </w:r>
    </w:p>
    <w:p>
      <w:pPr>
        <w:spacing w:after="0"/>
        <w:ind w:left="0"/>
        <w:jc w:val="both"/>
      </w:pPr>
      <w:r>
        <w:rPr>
          <w:rFonts w:ascii="Times New Roman"/>
          <w:b w:val="false"/>
          <w:i w:val="false"/>
          <w:color w:val="000000"/>
          <w:sz w:val="28"/>
        </w:rPr>
        <w:t>принят после капитального ремонта и признан ___________________________</w:t>
      </w:r>
    </w:p>
    <w:p>
      <w:pPr>
        <w:spacing w:after="0"/>
        <w:ind w:left="0"/>
        <w:jc w:val="both"/>
      </w:pPr>
      <w:r>
        <w:rPr>
          <w:rFonts w:ascii="Times New Roman"/>
          <w:b w:val="false"/>
          <w:i w:val="false"/>
          <w:color w:val="000000"/>
          <w:sz w:val="28"/>
        </w:rPr>
        <w:t xml:space="preserve">                                                 (годным (негодным)</w:t>
      </w:r>
    </w:p>
    <w:p>
      <w:pPr>
        <w:spacing w:after="0"/>
        <w:ind w:left="0"/>
        <w:jc w:val="both"/>
      </w:pPr>
      <w:r>
        <w:rPr>
          <w:rFonts w:ascii="Times New Roman"/>
          <w:b w:val="false"/>
          <w:i w:val="false"/>
          <w:color w:val="000000"/>
          <w:sz w:val="28"/>
        </w:rPr>
        <w:t>к эксплуатации и направляется в депо приписки __________________________</w:t>
      </w:r>
    </w:p>
    <w:p>
      <w:pPr>
        <w:spacing w:after="0"/>
        <w:ind w:left="0"/>
        <w:jc w:val="both"/>
      </w:pPr>
      <w:r>
        <w:rPr>
          <w:rFonts w:ascii="Times New Roman"/>
          <w:b w:val="false"/>
          <w:i w:val="false"/>
          <w:color w:val="000000"/>
          <w:sz w:val="28"/>
        </w:rPr>
        <w:t xml:space="preserve">                                           (для эксплуатации, на обкатку).</w:t>
      </w:r>
    </w:p>
    <w:p>
      <w:pPr>
        <w:spacing w:after="0"/>
        <w:ind w:left="0"/>
        <w:jc w:val="both"/>
      </w:pPr>
      <w:r>
        <w:rPr>
          <w:rFonts w:ascii="Times New Roman"/>
          <w:b w:val="false"/>
          <w:i w:val="false"/>
          <w:color w:val="000000"/>
          <w:sz w:val="28"/>
        </w:rPr>
        <w:t>Руководитель ремонтной организации: 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Собственник ТТС:             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Приемщик:                   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продления сроков</w:t>
            </w:r>
            <w:r>
              <w:br/>
            </w:r>
            <w:r>
              <w:rPr>
                <w:rFonts w:ascii="Times New Roman"/>
                <w:b w:val="false"/>
                <w:i w:val="false"/>
                <w:color w:val="000000"/>
                <w:sz w:val="20"/>
              </w:rPr>
              <w:t>службы подвижного состава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7" w:id="202"/>
    <w:p>
      <w:pPr>
        <w:spacing w:after="0"/>
        <w:ind w:left="0"/>
        <w:jc w:val="left"/>
      </w:pPr>
      <w:r>
        <w:rPr>
          <w:rFonts w:ascii="Times New Roman"/>
          <w:b/>
          <w:i w:val="false"/>
          <w:color w:val="000000"/>
        </w:rPr>
        <w:t xml:space="preserve">              А к т № _____ о проведении работ по назначению нового срока службы</w:t>
      </w:r>
      <w:r>
        <w:br/>
      </w:r>
      <w:r>
        <w:rPr>
          <w:rFonts w:ascii="Times New Roman"/>
          <w:b/>
          <w:i w:val="false"/>
          <w:color w:val="000000"/>
        </w:rPr>
        <w:t xml:space="preserve">                         тягового транспортного средства</w:t>
      </w:r>
    </w:p>
    <w:bookmarkEnd w:id="202"/>
    <w:p>
      <w:pPr>
        <w:spacing w:after="0"/>
        <w:ind w:left="0"/>
        <w:jc w:val="both"/>
      </w:pPr>
      <w:bookmarkStart w:name="z538" w:id="203"/>
      <w:r>
        <w:rPr>
          <w:rFonts w:ascii="Times New Roman"/>
          <w:b w:val="false"/>
          <w:i w:val="false"/>
          <w:color w:val="000000"/>
          <w:sz w:val="28"/>
        </w:rPr>
        <w:t>
      "__" ________ 20__ год                         город _______________</w:t>
      </w:r>
    </w:p>
    <w:bookmarkEnd w:id="203"/>
    <w:p>
      <w:pPr>
        <w:spacing w:after="0"/>
        <w:ind w:left="0"/>
        <w:jc w:val="both"/>
      </w:pPr>
      <w:r>
        <w:rPr>
          <w:rFonts w:ascii="Times New Roman"/>
          <w:b w:val="false"/>
          <w:i w:val="false"/>
          <w:color w:val="000000"/>
          <w:sz w:val="28"/>
        </w:rPr>
        <w:t>На тяговом транспортном средстве_______________________________</w:t>
      </w:r>
    </w:p>
    <w:p>
      <w:pPr>
        <w:spacing w:after="0"/>
        <w:ind w:left="0"/>
        <w:jc w:val="both"/>
      </w:pPr>
      <w:r>
        <w:rPr>
          <w:rFonts w:ascii="Times New Roman"/>
          <w:b w:val="false"/>
          <w:i w:val="false"/>
          <w:color w:val="000000"/>
          <w:sz w:val="28"/>
        </w:rPr>
        <w:t xml:space="preserve">                                     (вид, серия, номер ТТС)</w:t>
      </w:r>
    </w:p>
    <w:p>
      <w:pPr>
        <w:spacing w:after="0"/>
        <w:ind w:left="0"/>
        <w:jc w:val="both"/>
      </w:pPr>
      <w:r>
        <w:rPr>
          <w:rFonts w:ascii="Times New Roman"/>
          <w:b w:val="false"/>
          <w:i w:val="false"/>
          <w:color w:val="000000"/>
          <w:sz w:val="28"/>
        </w:rPr>
        <w:t>принадлежащим ___________________________________________________</w:t>
      </w:r>
    </w:p>
    <w:p>
      <w:pPr>
        <w:spacing w:after="0"/>
        <w:ind w:left="0"/>
        <w:jc w:val="both"/>
      </w:pPr>
      <w:r>
        <w:rPr>
          <w:rFonts w:ascii="Times New Roman"/>
          <w:b w:val="false"/>
          <w:i w:val="false"/>
          <w:color w:val="000000"/>
          <w:sz w:val="28"/>
        </w:rPr>
        <w:t xml:space="preserve">                         (полное название собственника ТТС)</w:t>
      </w:r>
    </w:p>
    <w:p>
      <w:pPr>
        <w:spacing w:after="0"/>
        <w:ind w:left="0"/>
        <w:jc w:val="both"/>
      </w:pPr>
      <w:r>
        <w:rPr>
          <w:rFonts w:ascii="Times New Roman"/>
          <w:b w:val="false"/>
          <w:i w:val="false"/>
          <w:color w:val="000000"/>
          <w:sz w:val="28"/>
        </w:rPr>
        <w:t>на ремонтном предприятии _________________________________________</w:t>
      </w:r>
    </w:p>
    <w:p>
      <w:pPr>
        <w:spacing w:after="0"/>
        <w:ind w:left="0"/>
        <w:jc w:val="both"/>
      </w:pPr>
      <w:r>
        <w:rPr>
          <w:rFonts w:ascii="Times New Roman"/>
          <w:b w:val="false"/>
          <w:i w:val="false"/>
          <w:color w:val="000000"/>
          <w:sz w:val="28"/>
        </w:rPr>
        <w:t xml:space="preserve">                               (название ремонтной организации)</w:t>
      </w:r>
    </w:p>
    <w:p>
      <w:pPr>
        <w:spacing w:after="0"/>
        <w:ind w:left="0"/>
        <w:jc w:val="both"/>
      </w:pPr>
      <w:r>
        <w:rPr>
          <w:rFonts w:ascii="Times New Roman"/>
          <w:b w:val="false"/>
          <w:i w:val="false"/>
          <w:color w:val="000000"/>
          <w:sz w:val="28"/>
        </w:rPr>
        <w:t>выполнены следующие работы: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0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выполненных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0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bookmarkStart w:name="z547" w:id="206"/>
      <w:r>
        <w:rPr>
          <w:rFonts w:ascii="Times New Roman"/>
          <w:b w:val="false"/>
          <w:i w:val="false"/>
          <w:color w:val="000000"/>
          <w:sz w:val="28"/>
        </w:rPr>
        <w:t>
      На основании выполненных работ, устанавливается новый назначенный</w:t>
      </w:r>
    </w:p>
    <w:bookmarkEnd w:id="206"/>
    <w:p>
      <w:pPr>
        <w:spacing w:after="0"/>
        <w:ind w:left="0"/>
        <w:jc w:val="both"/>
      </w:pPr>
      <w:r>
        <w:rPr>
          <w:rFonts w:ascii="Times New Roman"/>
          <w:b w:val="false"/>
          <w:i w:val="false"/>
          <w:color w:val="000000"/>
          <w:sz w:val="28"/>
        </w:rPr>
        <w:t>срок службы _____________________________ на ____________________ лет.</w:t>
      </w:r>
    </w:p>
    <w:p>
      <w:pPr>
        <w:spacing w:after="0"/>
        <w:ind w:left="0"/>
        <w:jc w:val="both"/>
      </w:pPr>
      <w:r>
        <w:rPr>
          <w:rFonts w:ascii="Times New Roman"/>
          <w:b w:val="false"/>
          <w:i w:val="false"/>
          <w:color w:val="000000"/>
          <w:sz w:val="28"/>
        </w:rPr>
        <w:t xml:space="preserve">                   (вид, серия, номер ТТС)</w:t>
      </w:r>
    </w:p>
    <w:p>
      <w:pPr>
        <w:spacing w:after="0"/>
        <w:ind w:left="0"/>
        <w:jc w:val="both"/>
      </w:pPr>
      <w:r>
        <w:rPr>
          <w:rFonts w:ascii="Times New Roman"/>
          <w:b w:val="false"/>
          <w:i w:val="false"/>
          <w:color w:val="000000"/>
          <w:sz w:val="28"/>
        </w:rPr>
        <w:t>Руководитель ремонтной организации: 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Работники ремонтной организации:       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548" w:id="207"/>
    <w:p>
      <w:pPr>
        <w:spacing w:after="0"/>
        <w:ind w:left="0"/>
        <w:jc w:val="both"/>
      </w:pPr>
      <w:r>
        <w:rPr>
          <w:rFonts w:ascii="Times New Roman"/>
          <w:b w:val="false"/>
          <w:i w:val="false"/>
          <w:color w:val="000000"/>
          <w:sz w:val="28"/>
        </w:rPr>
        <w:t>
      место печати (при наличии)</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продления сроков</w:t>
            </w:r>
            <w:r>
              <w:br/>
            </w:r>
            <w:r>
              <w:rPr>
                <w:rFonts w:ascii="Times New Roman"/>
                <w:b w:val="false"/>
                <w:i w:val="false"/>
                <w:color w:val="000000"/>
                <w:sz w:val="20"/>
              </w:rPr>
              <w:t>службы подвижного состава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1" w:id="208"/>
    <w:p>
      <w:pPr>
        <w:spacing w:after="0"/>
        <w:ind w:left="0"/>
        <w:jc w:val="left"/>
      </w:pPr>
      <w:r>
        <w:rPr>
          <w:rFonts w:ascii="Times New Roman"/>
          <w:b/>
          <w:i w:val="false"/>
          <w:color w:val="000000"/>
        </w:rPr>
        <w:t xml:space="preserve"> Техническое решение о продлении срока службы специального подвижного состава</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09"/>
          <w:p>
            <w:pPr>
              <w:spacing w:after="20"/>
              <w:ind w:left="20"/>
              <w:jc w:val="both"/>
            </w:pPr>
            <w:r>
              <w:rPr>
                <w:rFonts w:ascii="Times New Roman"/>
                <w:b w:val="false"/>
                <w:i w:val="false"/>
                <w:color w:val="000000"/>
                <w:sz w:val="20"/>
              </w:rPr>
              <w:t>
</w:t>
            </w:r>
            <w:r>
              <w:rPr>
                <w:rFonts w:ascii="Times New Roman"/>
                <w:b w:val="false"/>
                <w:i w:val="false"/>
                <w:color w:val="000000"/>
                <w:sz w:val="20"/>
              </w:rPr>
              <w:t>Согласовано:</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Заказчик/ремонтная организация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 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инициалы, фамилия "_____"____________20___ года</w:t>
            </w:r>
          </w:p>
          <w:p>
            <w:pPr>
              <w:spacing w:after="20"/>
              <w:ind w:left="20"/>
              <w:jc w:val="both"/>
            </w:pPr>
            <w:r>
              <w:rPr>
                <w:rFonts w:ascii="Times New Roman"/>
                <w:b w:val="false"/>
                <w:i w:val="false"/>
                <w:color w:val="000000"/>
                <w:sz w:val="20"/>
              </w:rPr>
              <w:t>
место печати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10"/>
          <w:p>
            <w:pPr>
              <w:spacing w:after="20"/>
              <w:ind w:left="20"/>
              <w:jc w:val="both"/>
            </w:pPr>
            <w:r>
              <w:rPr>
                <w:rFonts w:ascii="Times New Roman"/>
                <w:b w:val="false"/>
                <w:i w:val="false"/>
                <w:color w:val="000000"/>
                <w:sz w:val="20"/>
              </w:rPr>
              <w:t>
Утверждаю:</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(выполняющей техническое</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диагностирование)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 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инициалы, фамилия "_____"_____________20___ года</w:t>
            </w:r>
          </w:p>
          <w:p>
            <w:pPr>
              <w:spacing w:after="20"/>
              <w:ind w:left="20"/>
              <w:jc w:val="both"/>
            </w:pPr>
            <w:r>
              <w:rPr>
                <w:rFonts w:ascii="Times New Roman"/>
                <w:b w:val="false"/>
                <w:i w:val="false"/>
                <w:color w:val="000000"/>
                <w:sz w:val="20"/>
              </w:rPr>
              <w:t>
место печати (при наличии)</w:t>
            </w:r>
          </w:p>
        </w:tc>
      </w:tr>
    </w:tbl>
    <w:bookmarkStart w:name="z565" w:id="211"/>
    <w:p>
      <w:pPr>
        <w:spacing w:after="0"/>
        <w:ind w:left="0"/>
        <w:jc w:val="left"/>
      </w:pPr>
      <w:r>
        <w:rPr>
          <w:rFonts w:ascii="Times New Roman"/>
          <w:b/>
          <w:i w:val="false"/>
          <w:color w:val="000000"/>
        </w:rPr>
        <w:t xml:space="preserve">                          Техническое решение № ________</w:t>
      </w:r>
    </w:p>
    <w:bookmarkEnd w:id="211"/>
    <w:p>
      <w:pPr>
        <w:spacing w:after="0"/>
        <w:ind w:left="0"/>
        <w:jc w:val="both"/>
      </w:pPr>
      <w:bookmarkStart w:name="z566" w:id="212"/>
      <w:r>
        <w:rPr>
          <w:rFonts w:ascii="Times New Roman"/>
          <w:b w:val="false"/>
          <w:i w:val="false"/>
          <w:color w:val="000000"/>
          <w:sz w:val="28"/>
        </w:rPr>
        <w:t>
      о продлении срока службы и проведении ремонта с продлением назначенного</w:t>
      </w:r>
    </w:p>
    <w:bookmarkEnd w:id="212"/>
    <w:p>
      <w:pPr>
        <w:spacing w:after="0"/>
        <w:ind w:left="0"/>
        <w:jc w:val="both"/>
      </w:pPr>
      <w:r>
        <w:rPr>
          <w:rFonts w:ascii="Times New Roman"/>
          <w:b w:val="false"/>
          <w:i w:val="false"/>
          <w:color w:val="000000"/>
          <w:sz w:val="28"/>
        </w:rPr>
        <w:t>срока службы _______________________________________________________,</w:t>
      </w:r>
    </w:p>
    <w:p>
      <w:pPr>
        <w:spacing w:after="0"/>
        <w:ind w:left="0"/>
        <w:jc w:val="both"/>
      </w:pPr>
      <w:r>
        <w:rPr>
          <w:rFonts w:ascii="Times New Roman"/>
          <w:b w:val="false"/>
          <w:i w:val="false"/>
          <w:color w:val="000000"/>
          <w:sz w:val="28"/>
        </w:rPr>
        <w:t xml:space="preserve">                         (наименование типа СПС)</w:t>
      </w:r>
    </w:p>
    <w:p>
      <w:pPr>
        <w:spacing w:after="0"/>
        <w:ind w:left="0"/>
        <w:jc w:val="both"/>
      </w:pPr>
      <w:r>
        <w:rPr>
          <w:rFonts w:ascii="Times New Roman"/>
          <w:b w:val="false"/>
          <w:i w:val="false"/>
          <w:color w:val="000000"/>
          <w:sz w:val="28"/>
        </w:rPr>
        <w:t>принадлежащего _____________________________________________________</w:t>
      </w:r>
    </w:p>
    <w:p>
      <w:pPr>
        <w:spacing w:after="0"/>
        <w:ind w:left="0"/>
        <w:jc w:val="both"/>
      </w:pPr>
      <w:r>
        <w:rPr>
          <w:rFonts w:ascii="Times New Roman"/>
          <w:b w:val="false"/>
          <w:i w:val="false"/>
          <w:color w:val="000000"/>
          <w:sz w:val="28"/>
        </w:rPr>
        <w:t xml:space="preserve">                         (полное наименование владельца СПС)</w:t>
      </w:r>
    </w:p>
    <w:p>
      <w:pPr>
        <w:spacing w:after="0"/>
        <w:ind w:left="0"/>
        <w:jc w:val="both"/>
      </w:pPr>
      <w:r>
        <w:rPr>
          <w:rFonts w:ascii="Times New Roman"/>
          <w:b w:val="false"/>
          <w:i w:val="false"/>
          <w:color w:val="000000"/>
          <w:sz w:val="28"/>
        </w:rPr>
        <w:t>и приписанного к ____________________________________________________</w:t>
      </w:r>
    </w:p>
    <w:p>
      <w:pPr>
        <w:spacing w:after="0"/>
        <w:ind w:left="0"/>
        <w:jc w:val="both"/>
      </w:pPr>
      <w:r>
        <w:rPr>
          <w:rFonts w:ascii="Times New Roman"/>
          <w:b w:val="false"/>
          <w:i w:val="false"/>
          <w:color w:val="000000"/>
          <w:sz w:val="28"/>
        </w:rPr>
        <w:t xml:space="preserve">                   (наименование предприятия приписки, станции приписки)</w:t>
      </w:r>
    </w:p>
    <w:p>
      <w:pPr>
        <w:spacing w:after="0"/>
        <w:ind w:left="0"/>
        <w:jc w:val="both"/>
      </w:pPr>
      <w:r>
        <w:rPr>
          <w:rFonts w:ascii="Times New Roman"/>
          <w:b w:val="false"/>
          <w:i w:val="false"/>
          <w:color w:val="000000"/>
          <w:sz w:val="28"/>
        </w:rPr>
        <w:t>На основании выполненного технического диагностирования _______________</w:t>
      </w:r>
    </w:p>
    <w:p>
      <w:pPr>
        <w:spacing w:after="0"/>
        <w:ind w:left="0"/>
        <w:jc w:val="both"/>
      </w:pPr>
      <w:r>
        <w:rPr>
          <w:rFonts w:ascii="Times New Roman"/>
          <w:b w:val="false"/>
          <w:i w:val="false"/>
          <w:color w:val="000000"/>
          <w:sz w:val="28"/>
        </w:rPr>
        <w:t>_______________________________________________ продлевает назначенный</w:t>
      </w:r>
    </w:p>
    <w:p>
      <w:pPr>
        <w:spacing w:after="0"/>
        <w:ind w:left="0"/>
        <w:jc w:val="both"/>
      </w:pPr>
      <w:r>
        <w:rPr>
          <w:rFonts w:ascii="Times New Roman"/>
          <w:b w:val="false"/>
          <w:i w:val="false"/>
          <w:color w:val="000000"/>
          <w:sz w:val="28"/>
        </w:rPr>
        <w:t xml:space="preserve">       (наименование организации-исполнителя)</w:t>
      </w:r>
    </w:p>
    <w:p>
      <w:pPr>
        <w:spacing w:after="0"/>
        <w:ind w:left="0"/>
        <w:jc w:val="both"/>
      </w:pPr>
      <w:r>
        <w:rPr>
          <w:rFonts w:ascii="Times New Roman"/>
          <w:b w:val="false"/>
          <w:i w:val="false"/>
          <w:color w:val="000000"/>
          <w:sz w:val="28"/>
        </w:rPr>
        <w:t>срок службы и определяет вид необходимого ремонта следующим СПС ( __ ед.):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21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1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тип/серия СПС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постройки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необходимого ремонта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проектов, ТУ, руководства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Продленный срок службы (месяц,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21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1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4" w:id="215"/>
    <w:p>
      <w:pPr>
        <w:spacing w:after="0"/>
        <w:ind w:left="0"/>
        <w:jc w:val="both"/>
      </w:pPr>
      <w:r>
        <w:rPr>
          <w:rFonts w:ascii="Times New Roman"/>
          <w:b w:val="false"/>
          <w:i w:val="false"/>
          <w:color w:val="000000"/>
          <w:sz w:val="28"/>
        </w:rPr>
        <w:t>
      Сменные узлы СПС регулярно осматриваться в ходе технического обслуживания СПС, неисправные сменные узлы подлежат замене в установленном порядке. Срок службы сменных узлов продлению по настоящему техническому решению не подлежит.</w:t>
      </w:r>
    </w:p>
    <w:bookmarkEnd w:id="215"/>
    <w:p>
      <w:pPr>
        <w:spacing w:after="0"/>
        <w:ind w:left="0"/>
        <w:jc w:val="both"/>
      </w:pPr>
      <w:bookmarkStart w:name="z595" w:id="216"/>
      <w:r>
        <w:rPr>
          <w:rFonts w:ascii="Times New Roman"/>
          <w:b w:val="false"/>
          <w:i w:val="false"/>
          <w:color w:val="000000"/>
          <w:sz w:val="28"/>
        </w:rPr>
        <w:t>
      Ответственный исполнитель: ___________ __________ ________________________</w:t>
      </w:r>
    </w:p>
    <w:bookmarkEnd w:id="216"/>
    <w:p>
      <w:pPr>
        <w:spacing w:after="0"/>
        <w:ind w:left="0"/>
        <w:jc w:val="both"/>
      </w:pPr>
      <w:r>
        <w:rPr>
          <w:rFonts w:ascii="Times New Roman"/>
          <w:b w:val="false"/>
          <w:i w:val="false"/>
          <w:color w:val="000000"/>
          <w:sz w:val="28"/>
        </w:rPr>
        <w:t xml:space="preserve">                         должность       подпись       (фамилия, имя, отчество</w:t>
      </w:r>
    </w:p>
    <w:p>
      <w:pPr>
        <w:spacing w:after="0"/>
        <w:ind w:left="0"/>
        <w:jc w:val="both"/>
      </w:pPr>
      <w:r>
        <w:rPr>
          <w:rFonts w:ascii="Times New Roman"/>
          <w:b w:val="false"/>
          <w:i w:val="false"/>
          <w:color w:val="000000"/>
          <w:sz w:val="28"/>
        </w:rPr>
        <w:t xml:space="preserve">                                                 (при его наличии), подпись)</w:t>
      </w:r>
    </w:p>
    <w:p>
      <w:pPr>
        <w:spacing w:after="0"/>
        <w:ind w:left="0"/>
        <w:jc w:val="both"/>
      </w:pPr>
      <w:r>
        <w:rPr>
          <w:rFonts w:ascii="Times New Roman"/>
          <w:b w:val="false"/>
          <w:i w:val="false"/>
          <w:color w:val="000000"/>
          <w:sz w:val="28"/>
        </w:rPr>
        <w:t>Согласовано: Заказчик ___________ __________ 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w:t>
      </w:r>
    </w:p>
    <w:p>
      <w:pPr>
        <w:spacing w:after="0"/>
        <w:ind w:left="0"/>
        <w:jc w:val="both"/>
      </w:pPr>
      <w:r>
        <w:rPr>
          <w:rFonts w:ascii="Times New Roman"/>
          <w:b w:val="false"/>
          <w:i w:val="false"/>
          <w:color w:val="000000"/>
          <w:sz w:val="28"/>
        </w:rPr>
        <w:t xml:space="preserve">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продления сроков</w:t>
            </w:r>
            <w:r>
              <w:br/>
            </w:r>
            <w:r>
              <w:rPr>
                <w:rFonts w:ascii="Times New Roman"/>
                <w:b w:val="false"/>
                <w:i w:val="false"/>
                <w:color w:val="000000"/>
                <w:sz w:val="20"/>
              </w:rPr>
              <w:t>службы подвижного состава</w:t>
            </w:r>
          </w:p>
        </w:tc>
      </w:tr>
    </w:tbl>
    <w:bookmarkStart w:name="z597" w:id="217"/>
    <w:p>
      <w:pPr>
        <w:spacing w:after="0"/>
        <w:ind w:left="0"/>
        <w:jc w:val="left"/>
      </w:pPr>
      <w:r>
        <w:rPr>
          <w:rFonts w:ascii="Times New Roman"/>
          <w:b/>
          <w:i w:val="false"/>
          <w:color w:val="000000"/>
        </w:rPr>
        <w:t xml:space="preserve">              Акт о проведении работ по продлению срока службы специального</w:t>
      </w:r>
      <w:r>
        <w:br/>
      </w:r>
      <w:r>
        <w:rPr>
          <w:rFonts w:ascii="Times New Roman"/>
          <w:b/>
          <w:i w:val="false"/>
          <w:color w:val="000000"/>
        </w:rPr>
        <w:t xml:space="preserve">                                     подвижного состава</w:t>
      </w:r>
      <w:r>
        <w:br/>
      </w:r>
      <w:r>
        <w:rPr>
          <w:rFonts w:ascii="Times New Roman"/>
          <w:b/>
          <w:i w:val="false"/>
          <w:color w:val="000000"/>
        </w:rPr>
        <w:t xml:space="preserve">                               от "___" ____________ 20 ___ года</w:t>
      </w:r>
    </w:p>
    <w:bookmarkEnd w:id="217"/>
    <w:p>
      <w:pPr>
        <w:spacing w:after="0"/>
        <w:ind w:left="0"/>
        <w:jc w:val="both"/>
      </w:pPr>
      <w:bookmarkStart w:name="z598" w:id="218"/>
      <w:r>
        <w:rPr>
          <w:rFonts w:ascii="Times New Roman"/>
          <w:b w:val="false"/>
          <w:i w:val="false"/>
          <w:color w:val="000000"/>
          <w:sz w:val="28"/>
        </w:rPr>
        <w:t>
      По ________________________________________ ремонту</w:t>
      </w:r>
    </w:p>
    <w:bookmarkEnd w:id="218"/>
    <w:p>
      <w:pPr>
        <w:spacing w:after="0"/>
        <w:ind w:left="0"/>
        <w:jc w:val="both"/>
      </w:pPr>
      <w:r>
        <w:rPr>
          <w:rFonts w:ascii="Times New Roman"/>
          <w:b w:val="false"/>
          <w:i w:val="false"/>
          <w:color w:val="000000"/>
          <w:sz w:val="28"/>
        </w:rPr>
        <w:t xml:space="preserve">                   (вид ремонта)</w:t>
      </w:r>
    </w:p>
    <w:p>
      <w:pPr>
        <w:spacing w:after="0"/>
        <w:ind w:left="0"/>
        <w:jc w:val="both"/>
      </w:pPr>
      <w:r>
        <w:rPr>
          <w:rFonts w:ascii="Times New Roman"/>
          <w:b w:val="false"/>
          <w:i w:val="false"/>
          <w:color w:val="000000"/>
          <w:sz w:val="28"/>
        </w:rPr>
        <w:t>с целью продления назначенного срока службы __________________________,</w:t>
      </w:r>
    </w:p>
    <w:p>
      <w:pPr>
        <w:spacing w:after="0"/>
        <w:ind w:left="0"/>
        <w:jc w:val="both"/>
      </w:pPr>
      <w:r>
        <w:rPr>
          <w:rFonts w:ascii="Times New Roman"/>
          <w:b w:val="false"/>
          <w:i w:val="false"/>
          <w:color w:val="000000"/>
          <w:sz w:val="28"/>
        </w:rPr>
        <w:t xml:space="preserve">                                           (тип/модель/серия СПС)</w:t>
      </w:r>
    </w:p>
    <w:p>
      <w:pPr>
        <w:spacing w:after="0"/>
        <w:ind w:left="0"/>
        <w:jc w:val="both"/>
      </w:pPr>
      <w:r>
        <w:rPr>
          <w:rFonts w:ascii="Times New Roman"/>
          <w:b w:val="false"/>
          <w:i w:val="false"/>
          <w:color w:val="000000"/>
          <w:sz w:val="28"/>
        </w:rPr>
        <w:t>принадлежащего _____________________________________________________</w:t>
      </w:r>
    </w:p>
    <w:p>
      <w:pPr>
        <w:spacing w:after="0"/>
        <w:ind w:left="0"/>
        <w:jc w:val="both"/>
      </w:pPr>
      <w:r>
        <w:rPr>
          <w:rFonts w:ascii="Times New Roman"/>
          <w:b w:val="false"/>
          <w:i w:val="false"/>
          <w:color w:val="000000"/>
          <w:sz w:val="28"/>
        </w:rPr>
        <w:t xml:space="preserve">                   (полное наименование предприятия-собственника СПС)</w:t>
      </w:r>
    </w:p>
    <w:p>
      <w:pPr>
        <w:spacing w:after="0"/>
        <w:ind w:left="0"/>
        <w:jc w:val="both"/>
      </w:pPr>
      <w:bookmarkStart w:name="z599" w:id="219"/>
      <w:r>
        <w:rPr>
          <w:rFonts w:ascii="Times New Roman"/>
          <w:b w:val="false"/>
          <w:i w:val="false"/>
          <w:color w:val="000000"/>
          <w:sz w:val="28"/>
        </w:rPr>
        <w:t>
      Настоящий акт составлен в том, что ________________________________</w:t>
      </w:r>
    </w:p>
    <w:bookmarkEnd w:id="219"/>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(наименование ремонтного предприятия, выполнившего работы)</w:t>
      </w:r>
    </w:p>
    <w:p>
      <w:pPr>
        <w:spacing w:after="0"/>
        <w:ind w:left="0"/>
        <w:jc w:val="both"/>
      </w:pPr>
      <w:r>
        <w:rPr>
          <w:rFonts w:ascii="Times New Roman"/>
          <w:b w:val="false"/>
          <w:i w:val="false"/>
          <w:color w:val="000000"/>
          <w:sz w:val="28"/>
        </w:rPr>
        <w:t>в соответствии с техническим решением № _________ утвержденным</w:t>
      </w:r>
    </w:p>
    <w:p>
      <w:pPr>
        <w:spacing w:after="0"/>
        <w:ind w:left="0"/>
        <w:jc w:val="both"/>
      </w:pPr>
      <w:r>
        <w:rPr>
          <w:rFonts w:ascii="Times New Roman"/>
          <w:b w:val="false"/>
          <w:i w:val="false"/>
          <w:color w:val="000000"/>
          <w:sz w:val="28"/>
        </w:rPr>
        <w:t xml:space="preserve"> "____"_________20___года и нормативными техническими документами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(наименования документа, в соответствии с которым проведен ремонт сменных</w:t>
      </w:r>
    </w:p>
    <w:p>
      <w:pPr>
        <w:spacing w:after="0"/>
        <w:ind w:left="0"/>
        <w:jc w:val="both"/>
      </w:pPr>
      <w:r>
        <w:rPr>
          <w:rFonts w:ascii="Times New Roman"/>
          <w:b w:val="false"/>
          <w:i w:val="false"/>
          <w:color w:val="000000"/>
          <w:sz w:val="28"/>
        </w:rPr>
        <w:t xml:space="preserve">                               узлов и деталей СПС)</w:t>
      </w:r>
    </w:p>
    <w:p>
      <w:pPr>
        <w:spacing w:after="0"/>
        <w:ind w:left="0"/>
        <w:jc w:val="both"/>
      </w:pPr>
      <w:r>
        <w:rPr>
          <w:rFonts w:ascii="Times New Roman"/>
          <w:b w:val="false"/>
          <w:i w:val="false"/>
          <w:color w:val="000000"/>
          <w:sz w:val="28"/>
        </w:rPr>
        <w:t>проведены следующие работы: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22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СПС/заводской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Выполненные работы с указанием наименования узлов и деталей СПС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службы продлен  до "__" _____20__года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10" w:id="221"/>
      <w:r>
        <w:rPr>
          <w:rFonts w:ascii="Times New Roman"/>
          <w:b w:val="false"/>
          <w:i w:val="false"/>
          <w:color w:val="000000"/>
          <w:sz w:val="28"/>
        </w:rPr>
        <w:t>
      ______________________находятся в технически исправном состоянии и</w:t>
      </w:r>
    </w:p>
    <w:bookmarkEnd w:id="221"/>
    <w:p>
      <w:pPr>
        <w:spacing w:after="0"/>
        <w:ind w:left="0"/>
        <w:jc w:val="both"/>
      </w:pPr>
      <w:r>
        <w:rPr>
          <w:rFonts w:ascii="Times New Roman"/>
          <w:b w:val="false"/>
          <w:i w:val="false"/>
          <w:color w:val="000000"/>
          <w:sz w:val="28"/>
        </w:rPr>
        <w:t>(наименование СПС)</w:t>
      </w:r>
    </w:p>
    <w:p>
      <w:pPr>
        <w:spacing w:after="0"/>
        <w:ind w:left="0"/>
        <w:jc w:val="both"/>
      </w:pPr>
      <w:r>
        <w:rPr>
          <w:rFonts w:ascii="Times New Roman"/>
          <w:b w:val="false"/>
          <w:i w:val="false"/>
          <w:color w:val="000000"/>
          <w:sz w:val="28"/>
        </w:rPr>
        <w:t>Допускается к эксплуатации на магистральной железнодорожной сети.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222"/>
          <w:p>
            <w:pPr>
              <w:spacing w:after="20"/>
              <w:ind w:left="20"/>
              <w:jc w:val="both"/>
            </w:pPr>
            <w:r>
              <w:rPr>
                <w:rFonts w:ascii="Times New Roman"/>
                <w:b w:val="false"/>
                <w:i w:val="false"/>
                <w:color w:val="000000"/>
                <w:sz w:val="20"/>
              </w:rPr>
              <w:t>
</w:t>
            </w:r>
            <w:r>
              <w:rPr>
                <w:rFonts w:ascii="Times New Roman"/>
                <w:b w:val="false"/>
                <w:i w:val="false"/>
                <w:color w:val="000000"/>
                <w:sz w:val="20"/>
              </w:rPr>
              <w:t>Заказчик ремонта</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 печати (при наличии)</w:t>
            </w:r>
          </w:p>
          <w:p>
            <w:pPr>
              <w:spacing w:after="20"/>
              <w:ind w:left="20"/>
              <w:jc w:val="both"/>
            </w:pPr>
            <w:r>
              <w:rPr>
                <w:rFonts w:ascii="Times New Roman"/>
                <w:b w:val="false"/>
                <w:i w:val="false"/>
                <w:color w:val="000000"/>
                <w:sz w:val="20"/>
              </w:rPr>
              <w:t>
"____" ___________ 20___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223"/>
          <w:p>
            <w:pPr>
              <w:spacing w:after="20"/>
              <w:ind w:left="20"/>
              <w:jc w:val="both"/>
            </w:pPr>
            <w:r>
              <w:rPr>
                <w:rFonts w:ascii="Times New Roman"/>
                <w:b w:val="false"/>
                <w:i w:val="false"/>
                <w:color w:val="000000"/>
                <w:sz w:val="20"/>
              </w:rPr>
              <w:t>
Руководитель ремонтной</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 печати (при наличии)</w:t>
            </w:r>
          </w:p>
          <w:p>
            <w:pPr>
              <w:spacing w:after="20"/>
              <w:ind w:left="20"/>
              <w:jc w:val="both"/>
            </w:pPr>
            <w:r>
              <w:rPr>
                <w:rFonts w:ascii="Times New Roman"/>
                <w:b w:val="false"/>
                <w:i w:val="false"/>
                <w:color w:val="000000"/>
                <w:sz w:val="20"/>
              </w:rPr>
              <w:t>
"___" ________ 20___ года</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