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0acd1" w14:textId="e90ac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черты бедности на 2 квартал 2011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29 марта 2011 года № 109-ө. Зарегистрирован в Министерстве юстиции Республики Казахстан 29 марта 2011 года № 6849. Утратил силу приказом Министра труда и социальной защиты населения Республики Казахстан от 28 июня 2011 года № 235-ө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труда и социальной защиты населения РК от 28.06.2011 </w:t>
      </w:r>
      <w:r>
        <w:rPr>
          <w:rFonts w:ascii="Times New Roman"/>
          <w:b w:val="false"/>
          <w:i w:val="false"/>
          <w:color w:val="ff0000"/>
          <w:sz w:val="28"/>
        </w:rPr>
        <w:t>№ 235-ө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отношения, возникшие с 01.07.2011).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определения черты бедности, утвержденных постановлением Правительства Республики Казахстан от 8 апреля 2000 года № 537,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черту бедности на 2 квартал 2011 года по Республике Казахстан в размере 40 процентов от прожиточного минимума, рассчитанного за истекший квартал Агентством Республики Казахстан по статистике.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29 декабря 2010 года № 435-ө "Об определении черты бедности на 1 квартал 2011 года" (зарегистрированный в Реестре государственной регистрации нормативных правовых актов за № 6715 и опубликованный в газетах "Казахстанская правда" от 06.01.2011 г., № 2; "Егемен Қазақстан" 2011 жылғы 7 қаңтардағы № 3-4).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социальной помощи (Манабаева К.А.)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 и официальное опубликование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доведение настоящего приказа до областных, гг. Астана и Алматы управлений координации занятости и социальных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труда и социальной защиты населения Республики Казахстан Нусупову А.Б.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первого официального опубликования и распространяется на отношения, возникшие с 1 апреля 2011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Г. Абдыкаликова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