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b1f4" w14:textId="240b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12 января 2011 года № 02-02-18/2. Зарегистрирован в Министерстве юстиции Республики Казахстан 29 марта 2011 года № 6850. Утратил силу приказом Министра туризма и спорта Республики Казахстан от 30 декабря 2011 года № 02-02-18/255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туризма и спорта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02-02-18/255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приказы Агентства Республики Казахстан по туризму и спорту: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туризма и спорта РК от 29.11.2011 </w:t>
      </w:r>
      <w:r>
        <w:rPr>
          <w:rFonts w:ascii="Times New Roman"/>
          <w:b w:val="false"/>
          <w:i w:val="false"/>
          <w:color w:val="000000"/>
          <w:sz w:val="28"/>
        </w:rPr>
        <w:t>№ 02-02-18/222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туризму и спорту от 27 марта 2004 года № 06-2-2/97 "Об утверждении Правил безопасности и санитарно-гигиенических норм при проведении занятий физической культурой, спортом и спортивно-массовых мероприятий" (зарегистрированный в Реестре государственной регистрации нормативных правовых актов от 23 апреля 2004 года № 2816, опубликованный в Бюллетене нормативных правовых актов Республики Казахстан, 2005 г., № 9-13, ст.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и санитарно-гигиенических норм при проведении занятий физической культурой, спортом и спортивно-массовых мероприятий,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"своевременно" заменить словами "не менее чем за один месяц до начала проведения учебно-тренировочных занятий";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входить" заменить словами "входит";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"могут быть начаты" заменить словами "начинаются".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(Камзебаева Д.У.) в установленном законодательством порядке представить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(Пирметов А.Х.) обеспечить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туризма и спорта Ермегияева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К. Ускенбаев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Министром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Каирбекова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Министром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