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9fb5" w14:textId="a849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статистических форм ведомственных статистических наблюдений и инструкций по их заполнению, разработанных Министерством труда и социальной защиты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статистике от 15 марта 2011 года № 72. Зарегистрирован в Министерстве юстиции Республики Казахстан 5 апреля 2011 года № 6873. Утратил силу приказом и.о. Председателя Комитета по статистике Министерства национальной экономики Республики Казахстан от 30 декабря 2015 года № 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Председателя Комитета по статистике Министерства национальной экономики РК от 30.12.2015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от 19 марта 2010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статистическую форму ведомственного статистического наблюдения "Отчет о назначении и выплате материального обеспечения на детей-инвалидов, воспитывающихся и обучающихся на дому" (код 7211202, индекс 2-материальное обеспечение, периодичность квартальная)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Инструкцию по заполнению статистической формы ведомственного статистического наблюдения "Отчет о назначении и выплате материального обеспечения на детей-инвалидов, воспитывающихся и обучающихся на дому" (код 7211202, индекс 2-материальное обеспечение, периодичность квартальная)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статистическую форму ведомственного статистического наблюдения "Отчет о назначении и выплате жилищной помощи" (код 7221202, индекс 3-жилищная помощь, периодичность квартальная)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Инструкцию по заполнению статистической формы ведомственного статистического наблюдения "Отчет о назначении и выплате жилищной помощи" (код 7221202, индекс 3-жилищная помощь, периодичность квартальная)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правового и организационного обеспечения совместно с Департаментом стратегического развития Агентства Республики Казахстан по статистике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Агентства Республики Казахстан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 в Министерстве юстиции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А.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Г. Абдыкаликова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 марта 2011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 Председателя Агентства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статистике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марта 2011 года № 72              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080"/>
        <w:gridCol w:w="3340"/>
        <w:gridCol w:w="7120"/>
      </w:tblGrid>
      <w:tr>
        <w:trPr>
          <w:trHeight w:val="87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906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органдарымен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кепілденеді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государственной статистики</w:t>
            </w:r>
          </w:p>
        </w:tc>
        <w:tc>
          <w:tcPr>
            <w:tcW w:w="7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агенттігі төрағасының 2011 жылғы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наурыздағы № 72 бұйрығына 1-қосымша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Ведомстволық статистикалық байқау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по ведомственному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статистическому наблюдению</w:t>
            </w:r>
          </w:p>
        </w:tc>
        <w:tc>
          <w:tcPr>
            <w:tcW w:w="7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от 15 марта 2011 года № 72</w:t>
            </w:r>
          </w:p>
        </w:tc>
      </w:tr>
      <w:tr>
        <w:trPr>
          <w:trHeight w:val="117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Еңбек және 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қорғау министрлігіне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Министерству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www.stat.gov.kz,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www.enbek.gov.kz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 можно получить на сайтах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www.stat.gov.kz, www.enbek.gov.kz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 уақтылы тапсырмау, дәйекті емес деректерді беру әкімшілік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бұзушылық болып табылады және Қазақстан Республикасының 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заңнамасына сәйкес жауапкершілікке әкеп соғады.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представление, предоставление недостоверных первичных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 данных в соответствующие органы государственной статистики являются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административными правонарушениями и влекут за собой ответственность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действующим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</w:tc>
      </w:tr>
      <w:tr>
        <w:trPr>
          <w:trHeight w:val="870" w:hRule="atLeast"/>
        </w:trPr>
        <w:tc>
          <w:tcPr>
            <w:tcW w:w="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7211202</w:t>
            </w:r>
          </w:p>
        </w:tc>
        <w:tc>
          <w:tcPr>
            <w:tcW w:w="3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Үйде тәрбиеленетін және оқитын мүгедек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балаларға материалдық қамсыздандыруды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тағайындау және төлеу туралы есеп
</w:t>
            </w:r>
          </w:p>
        </w:tc>
      </w:tr>
      <w:tr>
        <w:trPr>
          <w:trHeight w:val="900" w:hRule="atLeast"/>
        </w:trPr>
        <w:tc>
          <w:tcPr>
            <w:tcW w:w="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2-материалдық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2-материальное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назначении и выплате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на 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</w:tr>
      <w:tr>
        <w:trPr>
          <w:trHeight w:val="735" w:hRule="atLeast"/>
        </w:trPr>
        <w:tc>
          <w:tcPr>
            <w:tcW w:w="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_  __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_  _  _  _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   |_||_|  месяц  |_||_||_||_| год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– есепті айдан кейінгі 15-ші күні аудандық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мәселелері жөніндегі уәкілетті органдары, есепті айдан кейінгі 25-ші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 жұмыспен қамту мәселелері жөніндегі уәкілетті органдары, есепті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айдан кейінгі 75-ші күні Қазақстан Республикасы Еңбек және 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қорғау министрлігінің ақпараттық-талдау орталығы.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районными (городскими) уполномоченными органами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– 15-го числа месяца, следующего после месяца выплаты, областными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органами по вопросам занятости – 25-го числа месяца,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отчетного квартала, информационно-аналитическим центром Министерства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 Республики Казахстан – на 75 день после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периода.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КҰЖЖ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_  _  _  _  _  _  _  _   _  _  _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   |_||_||_||_||_||_||_||_| |_||_||_||_|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_  _  _  _  _  _  _  _  _  _  _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    |_||_||_||_||_||_||_||_||_||_||_||_|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 жылғы _______________ жағдайы бойынша үйде тәрбиеленетін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және оқитын мүгедек балаларға материалдық қамсыздандыруды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тағайындау және төлеу туралы есеп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 о назначении и выплате материального обеспечения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 воспитывающихся и обучающихся на дому по состоянию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_________ _______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2798"/>
        <w:gridCol w:w="2448"/>
        <w:gridCol w:w="2448"/>
        <w:gridCol w:w="1703"/>
        <w:gridCol w:w="1704"/>
        <w:gridCol w:w="1645"/>
      </w:tblGrid>
      <w:tr>
        <w:trPr>
          <w:trHeight w:val="30" w:hRule="atLeast"/>
        </w:trPr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тәрбиеленетін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оқитын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балалар,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Дети-инвалиды,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ющиеся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обучающиеся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дому, человек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төленбеген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Невыплаченная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периода,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назначено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человек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4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городу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селу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514"/>
        <w:gridCol w:w="1747"/>
        <w:gridCol w:w="1534"/>
        <w:gridCol w:w="1557"/>
        <w:gridCol w:w="1577"/>
        <w:gridCol w:w="1499"/>
        <w:gridCol w:w="1499"/>
        <w:gridCol w:w="15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Жылдың басынан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выплачено</w:t>
            </w:r>
          </w:p>
        </w:tc>
      </w:tr>
      <w:tr>
        <w:trPr>
          <w:trHeight w:val="99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4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5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Бөлім (Басқарма) бастығы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 (управления)______________________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Орындаушы (Т.А.Ә.)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(Ф.И.О) _________________________ Телефон: ____________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марта 2011 года № 72    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ведомственного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"Отчет о назначении и выплате материального обеспечения</w:t>
      </w:r>
      <w:r>
        <w:br/>
      </w:r>
      <w:r>
        <w:rPr>
          <w:rFonts w:ascii="Times New Roman"/>
          <w:b/>
          <w:i w:val="false"/>
          <w:color w:val="000000"/>
        </w:rPr>
        <w:t>
на детей-инвалидов, воспитывающихся и обучающихся на дому"</w:t>
      </w:r>
      <w:r>
        <w:br/>
      </w:r>
      <w:r>
        <w:rPr>
          <w:rFonts w:ascii="Times New Roman"/>
          <w:b/>
          <w:i w:val="false"/>
          <w:color w:val="000000"/>
        </w:rPr>
        <w:t>
(код 7211202, индекс 2-материальное обеспечение,</w:t>
      </w:r>
      <w:r>
        <w:br/>
      </w:r>
      <w:r>
        <w:rPr>
          <w:rFonts w:ascii="Times New Roman"/>
          <w:b/>
          <w:i w:val="false"/>
          <w:color w:val="000000"/>
        </w:rPr>
        <w:t>
периодичность квартальная)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детализирует порядок заполнения статистической формы ведомственного статистического наблюдения "Отчет о назначении и выплате материального обеспечения на детей-инвалидов, воспитывающихся и обучающихся на дому" (код 7211202, индекс 2-материальное обеспечение, периодичность квартальная).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Следующее определение применяется в целях заполнения данной статистической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материальное обеспечение - возмещение затрат на воспитание и обучение на дому детей с ограниченными возможностями из числа инвалидов по индивидуальному учебному плану.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Отчет составляется на основании данных первичного учета, организуемого в уполномоченном органе социальной защиты населения по состоянию на первое число месяца, следующего за отчетным кварталом.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графам 9-14 показываются все данные с начала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графе 9 показывается общее количество получателей, которым назначено материальное обеспечение на детей-инвалидов, воспитывающихся и обучающихся на дому. При этом каждый конкретный заявитель учитывается и включается в отчет только один раз, независимо от количества повторных его обращений за материальным обеспечением в течение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графе 10 показывается общая сумма назначенного материального обеспечения на детей-инвалидов, воспитывающихся и обучающихся на дому. Она определяется путем суммирования назначенных ежеквартальных сумм.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графе 11 показывается среднемесячный размер назначенного материального обеспечения на детей-инвалидов, воспитывающихся и обучающихся на дому за отчетный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графе 12 показывается общее количество получателей, которым выплачено материальное обеспечение на детей-инвалидов, воспитывающихся и обучающихся на дому. При этом каждый конкретный заявитель учитывается и включается в отчет только один раз, независимо от количества повторных обращений за материальным обеспечением в течение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графе 13 показывается общая сумма выплаченного материального обеспечения на детей-инвалидов, воспитывающихся и обучающихся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Она определяется путем суммирования выплаченных ежеквартальных сумм.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графе 14 показывается среднемесячный размер выплаченного материального обеспечения на детей-инвалидов, воспитывающихся и обучающихся на дому за отчетный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Арифметико-логический контроль: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11 = графа 10/графа 9/ число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14 = графа 13/графа 12/ число месяцев.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приказу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статистике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марта 2011 года № 72         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45"/>
        <w:gridCol w:w="8155"/>
      </w:tblGrid>
      <w:tr>
        <w:trPr>
          <w:trHeight w:val="810" w:hRule="atLeast"/>
        </w:trPr>
        <w:tc>
          <w:tcPr>
            <w:tcW w:w="5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906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органдарымен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кепілденеді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Статистика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 2011 жылғы 15 наурыздағы №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бұйрығына 3-қосымша</w:t>
            </w:r>
          </w:p>
        </w:tc>
      </w:tr>
      <w:tr>
        <w:trPr>
          <w:trHeight w:val="810" w:hRule="atLeast"/>
        </w:trPr>
        <w:tc>
          <w:tcPr>
            <w:tcW w:w="5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Ведомстволық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байқау бойынша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ведомственному статистическому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наблюдению</w:t>
            </w:r>
          </w:p>
        </w:tc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2011 года № 72</w:t>
            </w:r>
          </w:p>
        </w:tc>
      </w:tr>
      <w:tr>
        <w:trPr>
          <w:trHeight w:val="111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Еңбек және халықты әлеуметтік қорғау министрлігіне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Министерству труда и социальной защиты населения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www.stat.gov.kz, www.enbek.gov.kz сайтынан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 можно получить на сайтах www.stat.gov.kz, www.enbek.gov.kz</w:t>
            </w:r>
          </w:p>
        </w:tc>
      </w:tr>
      <w:tr>
        <w:trPr>
          <w:trHeight w:val="111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 уақтылы тапсырмау, дәйекті емес деректерді беру әкімшілік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бұзушылық болып табылады және Қазақстан Республикасының 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заңнамасына сәйкес жауапкершілікке әкеп соғады.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представление, предоставление недостоверных первичных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в соответствующие органы государственной статистики являются административными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правонарушениями и влекут за собой ответственность в соответствии с 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</w:tc>
      </w:tr>
      <w:tr>
        <w:trPr>
          <w:trHeight w:val="690" w:hRule="atLeast"/>
        </w:trPr>
        <w:tc>
          <w:tcPr>
            <w:tcW w:w="5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7221202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 7221202</w:t>
            </w:r>
          </w:p>
        </w:tc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көмегін тағайындау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және төлеу туралы есеп
</w:t>
            </w:r>
          </w:p>
        </w:tc>
      </w:tr>
      <w:tr>
        <w:trPr>
          <w:trHeight w:val="630" w:hRule="atLeast"/>
        </w:trPr>
        <w:tc>
          <w:tcPr>
            <w:tcW w:w="5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3-тұрғын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3-жилищная помощь</w:t>
            </w:r>
          </w:p>
        </w:tc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назначении и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помощи</w:t>
            </w:r>
          </w:p>
        </w:tc>
      </w:tr>
      <w:tr>
        <w:trPr>
          <w:trHeight w:val="675" w:hRule="atLeast"/>
        </w:trPr>
        <w:tc>
          <w:tcPr>
            <w:tcW w:w="5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_  _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_  _  _  _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      |_||_| месяц |_||_||_||_|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</w:tr>
      <w:tr>
        <w:trPr>
          <w:trHeight w:val="12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– есепті тоқсаннан кейінгі айдың 15-ші күні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(қалалық) халықты әлеуметтік қорғау жөніндегі уәкілетті органдар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облыстардың, Астана, Алматы қалаларының халықты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уәкілетті органдарына; облыстардың, Астана, Алматы қалаларының 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қорғау жөніндегі уәкілетті органдары - есепті тоқсаннан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айдың 25-ші күні Қазақстан Республикасы Еңбек және халықты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министрлігіне; Қазақстан Республикасы Еңбек және халықты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министрлігі облыстарды аудандар мен қалаларын бөліп көрсетіп - есепті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кезеңнен кейінгі 75-ші күні Қазақстан Республикасы Статистика агенттігіне.</w:t>
            </w:r>
          </w:p>
        </w:tc>
      </w:tr>
      <w:tr>
        <w:trPr>
          <w:trHeight w:val="1425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районными (городскими) уполномоченными органами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- областным, городов Астана и Алматы уполномоченным органам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 15 числа месяца, следующего после отчетного квартала; областные,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уполномоченные органы социальной защиты населения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Министерству труда и социальной защиты населения Республики Казахстан – 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месяца, следующего после отчетного квартала; Министерство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Республики Казахстан в разрезе областей с выделением районов и городов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Агентству Республики Казахстан по статистике – на 75 день после отчетного периода.</w:t>
            </w:r>
          </w:p>
        </w:tc>
      </w:tr>
      <w:tr>
        <w:trPr>
          <w:trHeight w:val="1425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КҰЖЖ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_  _  _  _  _  _  _  _   _  _  _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   |_||_||_||_||_||_||_||_| |_||_||_||_|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_  _  _  _  _  _  _  _  _  _  _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    |_||_||_||_||_||_||_||_||_||_||_||_|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1. Аумақтарда ________ жылғы ________ күнінің жағдайы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тұрғын үй көмегін тағайындау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Назначение жилищной помощи по состоянию на ____________ г.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территориям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2607"/>
        <w:gridCol w:w="2370"/>
        <w:gridCol w:w="2373"/>
        <w:gridCol w:w="1652"/>
        <w:gridCol w:w="2011"/>
        <w:gridCol w:w="1482"/>
      </w:tblGrid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төленбеген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Невыплаченная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бергі кезең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Назначено за период с начала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семей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мүшелерінің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РК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городу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селу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4"/>
        <w:gridCol w:w="2834"/>
        <w:gridCol w:w="3150"/>
        <w:gridCol w:w="3052"/>
        <w:gridCol w:w="19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бергі кезең үшін тағайындалды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Назначено за период с начала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көлемі,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сонымен бірге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иеліктеріндегі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отопление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выплачено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телекоммуни-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кация желісіне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телефон,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күрделі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кондоминиум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мүлкін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күрделі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қаражат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жарна үшін,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кондиминиума,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жалдаған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 жалдау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ақысы,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арендную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в частном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фонде,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2. Аумақтарда ______ жылғы ______ күнінің жағдайы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тұрғын үй көмегін төлеу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Выплата жилищной помощи по состоянию на ________________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территориям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1697"/>
        <w:gridCol w:w="1166"/>
        <w:gridCol w:w="1204"/>
        <w:gridCol w:w="1147"/>
        <w:gridCol w:w="1707"/>
        <w:gridCol w:w="1533"/>
        <w:gridCol w:w="1900"/>
        <w:gridCol w:w="1823"/>
        <w:gridCol w:w="1185"/>
      </w:tblGrid>
      <w:tr>
        <w:trPr>
          <w:trHeight w:val="30" w:hRule="atLeast"/>
        </w:trPr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бергі кезең үшін төленді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Выплачено за период с начала года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иелікте-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кондоми-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мулкін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ниума,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жалдаған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арендную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селу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3. Аумақтарда ______ жылғы ______ күнінің жағдайы бойынша тұрғын үй көмегін тағайындау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Назначение жилищной помощи по состоянию на _____________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территориям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2030"/>
        <w:gridCol w:w="2248"/>
        <w:gridCol w:w="2249"/>
        <w:gridCol w:w="2072"/>
        <w:gridCol w:w="2248"/>
        <w:gridCol w:w="2268"/>
      </w:tblGrid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төленбеген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Невыплаченная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 мерзімінде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Назначено за отчетный квартал</w:t>
            </w:r>
          </w:p>
        </w:tc>
      </w:tr>
      <w:tr>
        <w:trPr>
          <w:trHeight w:val="22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мүшелерінің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РК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3"/>
        <w:gridCol w:w="2853"/>
        <w:gridCol w:w="2657"/>
        <w:gridCol w:w="2716"/>
        <w:gridCol w:w="25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 мерзімінде тағайындалды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Назначено за отчетный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көлемі,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размер, тенге</w:t>
            </w:r>
          </w:p>
        </w:tc>
      </w:tr>
      <w:tr>
        <w:trPr>
          <w:trHeight w:val="6225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бірге жеке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иелікте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дегі жылуды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ғаны үшін,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отопление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телефон,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подключенный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телеком-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муникаций,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күрделі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кондоминиум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мүлкін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жинауға жарна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кондиминиума,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жалдаған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 жалдау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арендную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жилищном фонде,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4. Аумақтарда ______ жылғы ______ күнінің жағдайы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тұрғын үй көмегін төлеу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Выплата жилищной помощи по состоянию на __________ г. по территориям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2213"/>
        <w:gridCol w:w="2207"/>
        <w:gridCol w:w="2569"/>
        <w:gridCol w:w="2398"/>
        <w:gridCol w:w="3123"/>
      </w:tblGrid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 мерзімінде төленді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Выплачено за отчетный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мүшелерінің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 семьи,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сонымен бірге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иеліктеріндегі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селу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2"/>
        <w:gridCol w:w="3607"/>
        <w:gridCol w:w="3746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 мерзімінде төленді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Выплачено за отчетный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көлемі,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қосылған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байланысы үшін,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телефон,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подключенный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телеком-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муникаций,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күрделі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кондоминиум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объектісінің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мүлкін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қаражат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жарна үшін,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взносов на накопление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 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кондиминиума,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қорынан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жалдаған тұрғын үйді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 жалдау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арендную 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жилищем,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в частном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жилищном фонде,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5. Облыстарда ______ жылғы ______ күнінің жағдайы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тұрғын үй көмегін тағайындау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Назначение жилищной помощи по состоянию на __________ г. по областям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2017"/>
        <w:gridCol w:w="2386"/>
        <w:gridCol w:w="2388"/>
        <w:gridCol w:w="1853"/>
        <w:gridCol w:w="2024"/>
        <w:gridCol w:w="1853"/>
      </w:tblGrid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төленбеген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Невыплачен-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бергі кезең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Назначено за период с начала года</w:t>
            </w:r>
          </w:p>
        </w:tc>
      </w:tr>
      <w:tr>
        <w:trPr>
          <w:trHeight w:val="20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семей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мүшелерінің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семьи, чел.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РК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2"/>
        <w:gridCol w:w="2574"/>
        <w:gridCol w:w="2909"/>
        <w:gridCol w:w="3047"/>
        <w:gridCol w:w="24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бергі кезең үшін тағайындалды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Назначено за период с начала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көлемі,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размер, тенге</w:t>
            </w:r>
          </w:p>
        </w:tc>
      </w:tr>
      <w:tr>
        <w:trPr>
          <w:trHeight w:val="5985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сонымен бірге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иеліктеріндегі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выплачено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телекоммуни-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ация желісіне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телефон,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муникаций,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күрделі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кондоминиум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мүлкін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қаражат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жарка үшін,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жалдаған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 жалдау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арендную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частном жилищном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фонде,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6. Облыстарда ______ жылғы ______ күнінің жағдайы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тұрғын үй көмегін төлеу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Выплата жилищной помощи по состоянию на ___________ по областям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3408"/>
        <w:gridCol w:w="3002"/>
        <w:gridCol w:w="3022"/>
        <w:gridCol w:w="3081"/>
      </w:tblGrid>
      <w:tr>
        <w:trPr>
          <w:trHeight w:val="3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бергі кезең үшін төленді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Выплачено за период с начала года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семей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мүшелерінің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семьи, человек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ҚР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РК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городу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селу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4"/>
        <w:gridCol w:w="2655"/>
        <w:gridCol w:w="2931"/>
        <w:gridCol w:w="2715"/>
        <w:gridCol w:w="2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көлемі,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87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сонымен бірге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иеліктеріндегі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отопление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телекоммуни-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телефон,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подключенный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каций,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күрделі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(азаматтарға)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кондоминиум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мүлкін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қаражат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салымдар үшін,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кондиминиума,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жалдаған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 жалдау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арендную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жилищном фонде,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7. Аумақтарда ______ жылғы ______ күнінің жағдайы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тұрғын үй көмегін тағайындау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Назначение жилищной помощи по состоянию на __________ г. по областям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2895"/>
        <w:gridCol w:w="2251"/>
        <w:gridCol w:w="2253"/>
        <w:gridCol w:w="1899"/>
        <w:gridCol w:w="1899"/>
        <w:gridCol w:w="1899"/>
      </w:tblGrid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Обылстардың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төленбеген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Невыплаченная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семьи,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 мерзімінде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Назначено за отчетный квартал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 мүшеле-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семьи, чел.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городу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селу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9"/>
        <w:gridCol w:w="2830"/>
        <w:gridCol w:w="3008"/>
        <w:gridCol w:w="3008"/>
        <w:gridCol w:w="2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 мерзімінде тағайындалды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Назначено за отчетный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оный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көлемі,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840" w:hRule="atLeast"/>
        </w:trPr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сонымен бірге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иеліктеріндегі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отопление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телефон,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подключенный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телекомму-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күрделі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кондоминиум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мүлкін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күрделі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жинауға жарна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кондиминиума,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 қорынан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жалдаған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 жалдау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арендную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в частном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фонде,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8. Облыстарда ________ жылғы _________ күнінің жағдайы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тұрғын үй көмегін төлеу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Выплата жилищной помощи по состоянию на _________________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областям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053"/>
        <w:gridCol w:w="3053"/>
        <w:gridCol w:w="3053"/>
        <w:gridCol w:w="2873"/>
      </w:tblGrid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 мерзімінде тағайындалды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Назначено за отчетный квартал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мүшелерінің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 семьи,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РК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городу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селу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3"/>
        <w:gridCol w:w="2493"/>
        <w:gridCol w:w="2673"/>
        <w:gridCol w:w="2673"/>
        <w:gridCol w:w="21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 мерзімінде тағайындалды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Назначено за отчетный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көлемі,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606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сонымен бірге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иеліктеріндегі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отопление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телекоммуни-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телефон,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подключенный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каций,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күрделі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(азаматтарға)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кондоминиум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мүлкін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салымдар үшін,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кондиминиума,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жалдаған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 жалдау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арендную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жилищном фонде,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марта 2011 года № 72    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ведомственного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"Отчет о назначении и выплате жилищной помощи"</w:t>
      </w:r>
      <w:r>
        <w:br/>
      </w:r>
      <w:r>
        <w:rPr>
          <w:rFonts w:ascii="Times New Roman"/>
          <w:b/>
          <w:i w:val="false"/>
          <w:color w:val="000000"/>
        </w:rPr>
        <w:t>
(код 7221202, индекс 3-жилищная помощь, периодичность</w:t>
      </w:r>
      <w:r>
        <w:br/>
      </w:r>
      <w:r>
        <w:rPr>
          <w:rFonts w:ascii="Times New Roman"/>
          <w:b/>
          <w:i w:val="false"/>
          <w:color w:val="000000"/>
        </w:rPr>
        <w:t>
квартальная)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детализирует порядок заполнения статистической формы ведомственного статистического наблюдения "Отчет о назначении и выплате жилищной помощи" (код 7221202, индекс 3-жилищная помощь, периодичность квартальная).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заполнения данного отчета применяются следующие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- исполнительный орган города республиканского значения, столицы, района (города областного значения), финансируемый за счет средств местного бюджета, осуществляющий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жилищная помощь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помощь, предоставляемая за счет средств местного бюджета малообеспеченным семьям (гражданам), постоянно проживающим в данной местности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капитального ремонта и (или) взносов на накопление средств на капитальный ремонт общего имущества объекта кондоминиума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 связи в части увеличения абонентской платы за телефон, подключенный к сети телекоммуникаций семьям (гражданам) собственниками или нанимателями (поднанимателями) жилища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Все показатели в статистической форме приводятся за отчетный квартал и нарастающим итогом с начала текущего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показывается сумма невыплаченной жилищной помощи на начало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показывается средний размер семьи, что означает среднее количество членов каждой семьи за отчетный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показывается количество семей, которым назначена жилищная помощь в отчетном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показывается количество членов семей, которым назначена жилищная помощь в отчетном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показывается сумма назначенной жилищной помощи в отчетном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показывается сумма жилищной помощи, назначенная за потребление коммунальных услуг, в том числе за отопление в частных домовладениях.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показывается сумма жилищной помощи, назначенная за пользование домашним телефоном, подключенным к сети телекоммуникаций (абонентской платы).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показывается сумма жилищной помощи, назначенная на капитальный ремонт и (или) взносы на накопление средств на капитальный ремонт общего имущества кондоминиума семьям (гражданам).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показывается сумма жилищной помощи, назначенная за арендную плату за пользование жилищем, арендованным местными исполнительными органами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10 показывается среднемесячный размер назначенной жилищной помощи в отчетном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показывается количество семей, которым выплачена жилищная помощь в отчетном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12 показывается количество членов семей, которым выплачена жилищная помощь в отчетном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показывается сумма выплаченной жилищной помощи в отчетном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14 показывается сумма жилищной помощи, выплаченная за потребление коммунальных услуг, в том числе за отопление в частных домовладениях.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15 показывается сумма жилищной помощи, выплаченная за пользование домашним телефоном, подключенным к сети телекоммуникаций (абонентской платы).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16 показывается сумма жилищной помощи, выплаченная на капитальный ремонт и (или) взносы на накопление средств на капитальный ремонт общего имущества кондоминиума семьям (гражданам).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показывается сумма жилищной помощи, выплаченная за арендную плату за пользование жилищем, арендованным местными исполнительными органами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18 показывается среднемесячный размер выплаченной жилищной помощи в отчетном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Арифметико-логический контроль: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5 = графа 6 + графа 7 + графа 8 + графа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10 = графа 5 : графа 3 : число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13 = графа 14 + графа 15 + графа 16 + графа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18 = графа 13 : графа 11 : число месяцев.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