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f9e7" w14:textId="477f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юстиции Республики Казахстан от 28 июля 2010 года № 223 "О некоторых вопросах патентных поверенных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2011 года № 194. Зарегистрирован в Министерстве юстиции Республики Казахстан 15 апреля 2011 года № 6887. Утратил силу приказом Министра юстиции Республики Казахстан от 24 февраля 2012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24.02.2012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увеличения численности патентных поверенных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28 июля 2010 года № 223 "О некоторых вопросах патентных поверенных Республики Казахстан" (зарегистрированный в Реестре государственной регистрации нормативных правовых актов под № 6404, опубликованный в Собрании актов центральных исполнительных и иных центральных государственных органов Республики Казахстан, 2010 год, № 15),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патентным поверенным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"четырех" заменить словом "двух".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