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20e44" w14:textId="ff20e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Государственного судового реестра, Реестра арендованных иностранных судов и судовой книги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28 марта 2011 года № 171. Зарегистрирован в Министерстве юстиции Республики Казахстан 18 апреля 2011 года № 6889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6 июля 2004 года "О внутреннем водном транспорте",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формы: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Государственного судового реестра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Реестра арендованных иностранных судов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судовой книги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транспортного контроля Министерства транспорта и коммуникаций Республики Казахстан (Барменкулов А.Н.) в установленном законодательством порядке обеспечить представление настоящего приказа в Министерство юстиции Республики Казахстан для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транспорта и коммуникаций Республики Казахстан Дюсембаева Е.С.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вступает в силу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Кусаинов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транспорта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коммуникаций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2011 года № 171 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Форма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Государственный судовой реестр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2267"/>
        <w:gridCol w:w="2080"/>
        <w:gridCol w:w="1683"/>
        <w:gridCol w:w="2477"/>
        <w:gridCol w:w="2268"/>
        <w:gridCol w:w="2227"/>
      </w:tblGrid>
      <w:tr>
        <w:trPr>
          <w:trHeight w:val="3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п\п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судовладельца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адрес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адрес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8"/>
        <w:gridCol w:w="2104"/>
        <w:gridCol w:w="1918"/>
        <w:gridCol w:w="2621"/>
        <w:gridCol w:w="2684"/>
        <w:gridCol w:w="2685"/>
      </w:tblGrid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и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Главные машины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(тип, число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мощность)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грузоподъемно-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сть (тонн)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вместимость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(чел)</w:t>
            </w:r>
          </w:p>
        </w:tc>
      </w:tr>
      <w:tr>
        <w:trPr>
          <w:trHeight w:val="27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2"/>
        <w:gridCol w:w="1689"/>
        <w:gridCol w:w="3035"/>
        <w:gridCol w:w="2995"/>
        <w:gridCol w:w="2499"/>
        <w:gridCol w:w="23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Габаритные размерения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метрах)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плавания</w:t>
            </w:r>
          </w:p>
        </w:tc>
      </w:tr>
      <w:tr>
        <w:trPr>
          <w:trHeight w:val="30" w:hRule="atLeast"/>
        </w:trPr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</w:t>
            </w:r>
          </w:p>
        </w:tc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Ширина</w:t>
            </w:r>
          </w:p>
        </w:tc>
        <w:tc>
          <w:tcPr>
            <w:tcW w:w="3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Наибольшая высота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надстройкой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Осадка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полной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загруженности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порожним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303"/>
        <w:gridCol w:w="1301"/>
        <w:gridCol w:w="1913"/>
        <w:gridCol w:w="1596"/>
        <w:gridCol w:w="1512"/>
        <w:gridCol w:w="1491"/>
        <w:gridCol w:w="1913"/>
        <w:gridCol w:w="132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Скорость 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узлах)</w:t>
            </w:r>
          </w:p>
        </w:tc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(ручное,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гидравли-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ческое)</w:t>
            </w:r>
          </w:p>
        </w:tc>
        <w:tc>
          <w:tcPr>
            <w:tcW w:w="1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рок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шлюпки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мость)</w:t>
            </w:r>
          </w:p>
        </w:tc>
        <w:tc>
          <w:tcPr>
            <w:tcW w:w="1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ниях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чание</w:t>
            </w:r>
          </w:p>
        </w:tc>
      </w:tr>
      <w:tr>
        <w:trPr>
          <w:trHeight w:val="27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грузу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7"/>
        <w:gridCol w:w="1703"/>
        <w:gridCol w:w="2475"/>
        <w:gridCol w:w="2100"/>
        <w:gridCol w:w="1703"/>
        <w:gridCol w:w="1703"/>
        <w:gridCol w:w="232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ипотеке судна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государственной регистрации ипотеки судна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прекращении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(ипотеки судна)</w:t>
            </w:r>
          </w:p>
        </w:tc>
      </w:tr>
      <w:tr>
        <w:trPr>
          <w:trHeight w:val="1155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и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ипотеки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строяще-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гося судна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ипотеки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и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залогодержа-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 ипотеки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том, что 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предъявителя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ипотекой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досроч-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реквизиты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ипотеки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коммуникаций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2011 года № 171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Форма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Реестр арендованных иностранных судов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1294"/>
        <w:gridCol w:w="2491"/>
        <w:gridCol w:w="2491"/>
        <w:gridCol w:w="2680"/>
        <w:gridCol w:w="1294"/>
        <w:gridCol w:w="1504"/>
        <w:gridCol w:w="1505"/>
      </w:tblGrid>
      <w:tr>
        <w:trPr>
          <w:trHeight w:val="18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п\п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(кому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когда были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выданы)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номер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судну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плавания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флагом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0"/>
        <w:gridCol w:w="2662"/>
        <w:gridCol w:w="1682"/>
        <w:gridCol w:w="1494"/>
        <w:gridCol w:w="1682"/>
        <w:gridCol w:w="1682"/>
        <w:gridCol w:w="2288"/>
      </w:tblGrid>
      <w:tr>
        <w:trPr>
          <w:trHeight w:val="615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аренды и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действия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судна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(тип, число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мощность)</w:t>
            </w:r>
          </w:p>
        </w:tc>
      </w:tr>
      <w:tr>
        <w:trPr>
          <w:trHeight w:val="27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726"/>
        <w:gridCol w:w="1331"/>
        <w:gridCol w:w="1140"/>
        <w:gridCol w:w="1249"/>
        <w:gridCol w:w="1413"/>
        <w:gridCol w:w="1327"/>
        <w:gridCol w:w="918"/>
        <w:gridCol w:w="918"/>
        <w:gridCol w:w="1543"/>
        <w:gridCol w:w="1349"/>
        <w:gridCol w:w="1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Габаритные размерения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метрах)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(тонн)</w:t>
            </w:r>
          </w:p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(чел.)</w:t>
            </w:r>
          </w:p>
        </w:tc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</w:t>
            </w:r>
          </w:p>
        </w:tc>
        <w:tc>
          <w:tcPr>
            <w:tcW w:w="1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(ручное,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кое)</w:t>
            </w:r>
          </w:p>
        </w:tc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рок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шлюпки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мость)</w:t>
            </w:r>
          </w:p>
        </w:tc>
      </w:tr>
      <w:tr>
        <w:trPr>
          <w:trHeight w:val="30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Осадка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транспорта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коммуникаций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2011 года № 171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Форма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Судовая книга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Раздел 1 для несамоходных судов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1919"/>
        <w:gridCol w:w="2300"/>
        <w:gridCol w:w="1898"/>
        <w:gridCol w:w="1728"/>
        <w:gridCol w:w="1919"/>
        <w:gridCol w:w="1708"/>
        <w:gridCol w:w="1518"/>
      </w:tblGrid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п\п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судовладельца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судна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постройки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метрах)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1775"/>
        <w:gridCol w:w="1503"/>
        <w:gridCol w:w="1691"/>
        <w:gridCol w:w="1482"/>
        <w:gridCol w:w="2090"/>
        <w:gridCol w:w="1692"/>
        <w:gridCol w:w="2113"/>
      </w:tblGrid>
      <w:tr>
        <w:trPr>
          <w:trHeight w:val="16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метрах)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порожнем)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дъем-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(тонн)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ровмести-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(чел)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 ссылкой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документ)</w:t>
            </w:r>
          </w:p>
        </w:tc>
      </w:tr>
      <w:tr>
        <w:trPr>
          <w:trHeight w:val="36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2"/>
        <w:gridCol w:w="1680"/>
        <w:gridCol w:w="2264"/>
        <w:gridCol w:w="1889"/>
        <w:gridCol w:w="1681"/>
        <w:gridCol w:w="1888"/>
        <w:gridCol w:w="228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ипотеке судна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государственной регистрации ипотеки судна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прекращении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(ипотеки судна)</w:t>
            </w:r>
          </w:p>
        </w:tc>
      </w:tr>
      <w:tr>
        <w:trPr>
          <w:trHeight w:val="1035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и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ипотеки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и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залогодержа-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 ипотеки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том,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предъявителя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ипотекой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досрочного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реквизиты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ипотеки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Раздел 2 для самоходных судов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1173"/>
        <w:gridCol w:w="1613"/>
        <w:gridCol w:w="1053"/>
        <w:gridCol w:w="1233"/>
        <w:gridCol w:w="1233"/>
        <w:gridCol w:w="1233"/>
        <w:gridCol w:w="1613"/>
        <w:gridCol w:w="1233"/>
        <w:gridCol w:w="1233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п\п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дельца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ройки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(тип,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метрах)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метрах)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1690"/>
        <w:gridCol w:w="1899"/>
        <w:gridCol w:w="1501"/>
        <w:gridCol w:w="1502"/>
        <w:gridCol w:w="1690"/>
        <w:gridCol w:w="1502"/>
        <w:gridCol w:w="1901"/>
      </w:tblGrid>
      <w:tr>
        <w:trPr>
          <w:trHeight w:val="735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Наибольшая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 осадки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порожнем)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(тонн)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вместимо-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сть (чел)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плавания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трации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(со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ссылкой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документ)</w:t>
            </w:r>
          </w:p>
        </w:tc>
      </w:tr>
      <w:tr>
        <w:trPr>
          <w:trHeight w:val="45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1890"/>
        <w:gridCol w:w="2078"/>
        <w:gridCol w:w="1890"/>
        <w:gridCol w:w="1682"/>
        <w:gridCol w:w="1681"/>
        <w:gridCol w:w="228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ипотеке судна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государственной регистрации ипотеки судна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прекращении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(ипотеки судна)</w:t>
            </w:r>
          </w:p>
        </w:tc>
      </w:tr>
      <w:tr>
        <w:trPr>
          <w:trHeight w:val="94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и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ипотеки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и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залогодер-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том,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ипотекой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досроч-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реквизиты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ипотеки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