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989e" w14:textId="abb9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кредитовании микрокредитных организаций для дальнейшего микрокредитования сельского населения и сельскохозяйственных товаропроизводителей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7 апреля 2011 года № 28-3/170. Зарегистрирован в Министерстве юстиции Республики Казахстан 19 апреля 2011 года № 6892. Утратил силу приказом и.о. Министра сельского хозяйства Республики Казахстан от 12 августа 2011 года № 28-3/472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сельского хозяйства РК от 12.08.2011 </w:t>
      </w:r>
      <w:r>
        <w:rPr>
          <w:rFonts w:ascii="Times New Roman"/>
          <w:b w:val="false"/>
          <w:i w:val="false"/>
          <w:color w:val="ff0000"/>
          <w:sz w:val="28"/>
        </w:rPr>
        <w:t>№ 28-3/472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2011-2013 годы" и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поддержки агропромышленного комплекса с участием специализированных организаций, утвержденных постановлением Правительства Республики Казахстан от 7 июля 2006 года № 645,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распределение средств, направляемых на кредитование микрокредитных организаций для дальнейшего микрокредитования сельского населения и сельскохозяйственных товаропроизводителей в 2011 году в разрезе областей,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акционерному обществу "Фонд финансовой поддержки сельского хозяйства" при кредитовании микрокредитных организаций для дальнейшего микрокредитования сельского населения и сельскохозяйственных товаропроизводителей: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ставку вознаграждения не более 7,5 %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срок предоставления кредитов микрокредитным организациям – не более 4-х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ставку вознаграждения выдаваемого займа сельскому населению и сельскохозяйственным товаропроизводителям (конечным заемщикам микрокредитных организаций) не более 14,5 % годовых.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сельских территорий (Тунгышбеков С.Т.)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Куришбаев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2011 года № 28-3/170 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средств, направляемых на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микрокредитных организаций для дальнейшего микрокредитования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сельского населения и сельскохозяйственных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товаропроизводителей в 2011 году в разрезе областей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5279"/>
        <w:gridCol w:w="4406"/>
      </w:tblGrid>
      <w:tr>
        <w:trPr>
          <w:trHeight w:val="55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выделяемых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30 000 000</w:t>
            </w:r>
          </w:p>
        </w:tc>
      </w:tr>
      <w:tr>
        <w:trPr>
          <w:trHeight w:val="3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30 000 000</w:t>
            </w:r>
          </w:p>
        </w:tc>
      </w:tr>
      <w:tr>
        <w:trPr>
          <w:trHeight w:val="3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50 000 000</w:t>
            </w:r>
          </w:p>
        </w:tc>
      </w:tr>
      <w:tr>
        <w:trPr>
          <w:trHeight w:val="3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3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50 000 000</w:t>
            </w:r>
          </w:p>
        </w:tc>
      </w:tr>
      <w:tr>
        <w:trPr>
          <w:trHeight w:val="3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50 000 000</w:t>
            </w:r>
          </w:p>
        </w:tc>
      </w:tr>
      <w:tr>
        <w:trPr>
          <w:trHeight w:val="3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30 000 000</w:t>
            </w:r>
          </w:p>
        </w:tc>
      </w:tr>
      <w:tr>
        <w:trPr>
          <w:trHeight w:val="3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3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3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3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30 000 000</w:t>
            </w:r>
          </w:p>
        </w:tc>
      </w:tr>
      <w:tr>
        <w:trPr>
          <w:trHeight w:val="3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30 000 000</w:t>
            </w:r>
          </w:p>
        </w:tc>
      </w:tr>
      <w:tr>
        <w:trPr>
          <w:trHeight w:val="3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50 000 000</w:t>
            </w:r>
          </w:p>
        </w:tc>
      </w:tr>
      <w:tr>
        <w:trPr>
          <w:trHeight w:val="3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90 000 000</w:t>
            </w:r>
          </w:p>
        </w:tc>
      </w:tr>
      <w:tr>
        <w:trPr>
          <w:trHeight w:val="3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