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d0e5" w14:textId="14ed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нормативные правовые акты Республики Казахстан по вопросам представления отчетности банками второго уровня и ипотечными организациями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11 марта 2011 года № 28. Зарегистрировано в Министерстве юстиции Республики Казахстан 25 апреля 2011 года за № 6906. Утратило силу постановлением Правления Национального Банка Республики Казахстан от 24 сентября 2014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форм отчетности, представляемых банками второго уровня и ипотечными организациями, Правление Агентства Республики Казахстан по регулированию и надзору финансового рынка и финансовых организаций (далее –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28.06.2013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февраля 2006 года № 43 "Об утверждении Правил предоставления отчетности ипотечными организациями" (зарегистрированное в Реестре государственной регистрации нормативных правовых актов под № 4157)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отчетности ипотечными организациями,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об остатках на балансовых счетах активов, обязательств и собственного капитала":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1106 дополнить группой счетов 1150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750"/>
        <w:gridCol w:w="297"/>
      </w:tblGrid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Банкноты национальной валюты до выпуска в обращение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счета 1264 слова "и ипотечной организации" заменить словами ", ипотечной организации и акционерного общества "Банк Развития Казахстана"";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счета 1459 слово "наличие" заменить словом "наличии";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1604 дополнить группой счетов 1610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9503"/>
        <w:gridCol w:w="575"/>
      </w:tblGrid>
      <w:tr>
        <w:trPr>
          <w:trHeight w:val="42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активы, предназначенные для продажи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счета 1728 слова "и ипотечной организации" заменить словами ", ипотечной организации и акционерного общества "Банк Развития Казахстана"";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1857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622"/>
        <w:gridCol w:w="513"/>
      </w:tblGrid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Отложенные налоговые активы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2153 дополнить группой счетов 2200 следующего содержания: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9625"/>
        <w:gridCol w:w="512"/>
      </w:tblGrid>
      <w:tr>
        <w:trPr>
          <w:trHeight w:val="4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клиентами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2820 после слова "Начисленные" дополнить словом "комиссионные";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2857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660"/>
        <w:gridCol w:w="514"/>
      </w:tblGrid>
      <w:tr>
        <w:trPr>
          <w:trHeight w:val="42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Отложенные налоговые обязательства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3200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9658"/>
        <w:gridCol w:w="514"/>
      </w:tblGrid>
      <w:tr>
        <w:trPr>
          <w:trHeight w:val="42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общебанковские риски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3200 дополнить группой счетов 3300 и счетом 3300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40"/>
        <w:gridCol w:w="513"/>
      </w:tblGrid>
      <w:tr>
        <w:trPr>
          <w:trHeight w:val="42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корректировки резервов (провизий)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корректировки резервов (провизий)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об остатках на балансовых счетах доходов и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5153 дополнить группой счетов 5200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662"/>
        <w:gridCol w:w="492"/>
      </w:tblGrid>
      <w:tr>
        <w:trPr>
          <w:trHeight w:val="4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требованиям клиентов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725"/>
        <w:gridCol w:w="449"/>
      </w:tblGrid>
      <w:tr>
        <w:trPr>
          <w:trHeight w:val="42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расход от 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спот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группы счетов 5760: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", сборы"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"кроме" дополнить словом "корпоративного";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счета 5768 слово ", сборы"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названия группы счетов 5999 и счета 5999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9725"/>
        <w:gridCol w:w="406"/>
      </w:tblGrid>
      <w:tr>
        <w:trPr>
          <w:trHeight w:val="42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счета 4265 слова "и ипотечной организации" заменить словами ", ипотечной организации и акционерного общества "Банк Развития Казахстана"";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счета 4570 слово "в" заменить словом "по";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771"/>
        <w:gridCol w:w="383"/>
      </w:tblGrid>
      <w:tr>
        <w:trPr>
          <w:trHeight w:val="4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доход от переоценки операций спот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об остатках на внебалансовых счетах меморандума":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7250 после слова "(залог)" дополнить словами "обязательств клиента";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группы счетов 7600 слово "находящихся" заменить словом "находящиеся".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июля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Национального Банка Республики Казахстан, Объединений юридических лиц "Ассоциация финансистов Казахстана" и "Национальная экономическая палата Казахстана "Союз "Атамекен".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информационных технологий (Тусупов К.А.) в срок до 1 апреля 2011 года обеспечить доработку: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автоматизированной информационной подсистемы "Сбор и обработка отчетно-статистической информации от банков второго уровня";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модуля "Небанковские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Кожахметова К.Б.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