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f35d" w14:textId="8c7f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пребывания оралманов и членов их семей в центре адаптации и интеграции оралманов и оказания им адаптационных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30 марта 2011 года № 135. Зарегистрирован в Министерстве юстици Республики Казахстан от 26 апреля 2011 года № 6909. Утратил силу приказом Министра внутренних дел Республики Казахстан от 4 ноября 2011 года № 582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внутренних дел РК от 04.11.2011 </w:t>
      </w:r>
      <w:r>
        <w:rPr>
          <w:rFonts w:ascii="Times New Roman"/>
          <w:b w:val="false"/>
          <w:i w:val="false"/>
          <w:color w:val="ff0000"/>
          <w:sz w:val="28"/>
        </w:rPr>
        <w:t>№ 582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1997 года "О миграции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пребывания оралманов и членов их семей в центре адаптации и интеграции оралманов и оказания им адаптационных услуг. </w:t>
      </w:r>
      <w:r>
        <w:rPr>
          <w:rFonts w:ascii="Times New Roman"/>
          <w:b w:val="false"/>
          <w:i w:val="false"/>
          <w:color w:val="000000"/>
          <w:sz w:val="28"/>
        </w:rPr>
        <w:t>См. Z1100000477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труда и социальной защиты населения Республики Казахстан от 27 сентября 2007 года № 225-п "Об утверждении Правил временного пребывания оралманов и членов их семей в Центре адаптации и интеграции оралманов и оказания им адаптационных услуг" (зарегистрированный в Реестре государственной регистрации нормативных правовых актов за № 4965, опубликованный в Собрании актов центральных исполнительных и иных государственных органов Республики Казахстан 2007 года, сентябрь-октябрь);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и.о. Министра труда и социальной защиты населения Республики Казахстан от 12 августа 2010 года № 275-п "О внесении дополнений и изменений в приказы и.о. Министра труда и социальной защиты населения Республики Казахстан от 27 сентября 2007 года № 223-п "Об утверждении Правил пребывания лиц и членов их семей, ходатайствующих о признании их оралманами, в Центре временного размещения" и от 27 сентября 2007 года № 225-п "Об утверждении Правил временного пребывания оралманов и членов их семей в Центре адаптации и интеграции оралманов и оказания им адаптационных услуг" (зарегистрированный в Реестре государственной регистрации нормативных правовых актов за № 6456).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миграционной полиции Министерства внутренних дел Республики Казахстан (Доскалиев Х.Е.)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генерал-майора полиции Кулинича А.В. и Комитет миграционной полиции Министерства внутренних дел Республики Казахстан (Доскалиев Х.Е.).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Баймаганбетов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oт 30 марта 2011 года № 135  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пребывания оралманов и членов их семей в центре</w:t>
      </w:r>
      <w:r>
        <w:br/>
      </w:r>
      <w:r>
        <w:rPr>
          <w:rFonts w:ascii="Times New Roman"/>
          <w:b/>
          <w:i w:val="false"/>
          <w:color w:val="000000"/>
        </w:rPr>
        <w:t>
адаптации и интеграции оралманов и оказании им</w:t>
      </w:r>
      <w:r>
        <w:br/>
      </w:r>
      <w:r>
        <w:rPr>
          <w:rFonts w:ascii="Times New Roman"/>
          <w:b/>
          <w:i w:val="false"/>
          <w:color w:val="000000"/>
        </w:rPr>
        <w:t>
адаптационных услуг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пребывания оралманов и членов их семей в центре адаптации и интеграции оралманов и оказания им адаптационных услуг (далее - Центр) разработаны 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миграции населения", и определяют порядок пребывания оралманов и членов их семей в Центре адаптации и интеграции оралманов и оказания им адаптационных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- бланк, выдаваемый уполномоченным органом и дающий право оралману и членам его семьи заселиться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 - место, предназначенное для временного пребывания оралманов и членов их семей и оказания им адаптационных услуг на территории Республики Казахстан (далее -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заявитель - оралман и члены его семьи, обращающиеся с заявлением в уполномоченный орган с целью заселения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Управление миграционной полиции Департамента внутренних дел.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Подачи заявления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заселения оралмана и членов его семьи в Центр является направление, выдаваемое уполномоченным органом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Направление выдается на основании заявления заявителя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Заявление регистрируется в журнале регистрации оралманов и членов их семей (далее - журнал)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Отказ в принятии заявления и его регистрации, по мотивам отсутствия свободных койко-мест в Центре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Заявление подлежит рассмотрению уполномоченным органом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отсутствия свободных койко-мест, ходатайствующий зачисляется в резерв, формируемый уполномоченным органом, в порядке очередности подачи заявления регистрируемого в журнале.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освобождении койко-мест в Центре, уполномоченный орган предоставляет направление для заселения в Центр заявителю (ям), в порядке очередности.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получении направления, оралманы и члены его семьи заселяются в Центр в течение трех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несоблюдении указанного срока ходатайствующий теряет право на заселение. При этом за ходатайствующим сохраняется право повторной подачи заявления на заселение в центр за ним сохраняется.</w:t>
      </w:r>
    </w:p>
    <w:bookmarkEnd w:id="5"/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Время пребывания оралманов и членов их семей в Центре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Пребывание оралмана и членов его семьи в Центре осуществляется за счет финансирования целевых текущих трансфертов из республиканского бюджета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 счет средств местного бюджета, если иное не установлено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Оралманы и члены их семей в Центре: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пользуются жилыми и подсобными помещениями Центра, постельными и иными принадлежностями для удовлетворения своих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вопросам размещения и пребывания подают заявления, ходатайства и иные обращения руководству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ознакомливаются и соблюдают внутренний распорядок;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получают адаптационные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содержит предоставляемые для проживания помещения в соответствии с санитарно-эпидемиологическими правилами и нормами;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ходатайствующих постельными принадлежностями, своевременную их смену;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оказывает адаптационные услуги оралманам и членам их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Заселение в Центр других лиц кроме оралманов и членов их семей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нарушения ходатайствующими порядка пребывания в Центре, Центр обращается в уполномоченный орган, выдавший направление с предложением о досрочном прекращении пребывания их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проводит проверку обоснованности предложения Центра о досрочном прекращении пребывания ходатайствующих в Центре и выносит решение об оставлении либо выселении их из Центра в течение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выносится в отношении семьи оралмана, или в отношении его отдельного 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Решения должны оформляться актом уполномоченного органа, подписываемого его первым руководителем или лицом его замещающим.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Пребывание ходатайствующих в Центре осуществляется до получения ими гражданства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Оралманы и члены их семей освобождают предоставленное им помещение в срок не позднее трех календарных дней со дня получения ими гражданства Республики Казахстан.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пребывания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оралманов и членов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семей в центре адаптации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интеграции оралманов и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адаптационных услуг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   </w:t>
      </w:r>
    </w:p>
    <w:bookmarkEnd w:id="9"/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НАПРАВЛЕНИЕ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Направляется для заселения в Центр адаптации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оралманов и оказания им адаптационных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(Ф.И.О., дата рождения претендента)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(Ф.И.О., дата рождения, степень родства)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(Ф.И.О., дата рождения, степень родства)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(Ф.И.О., дата рождения, степень родства)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(Ф.И.О., дата рождения, степень родства)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(Ф.И.О., дата рождения, степень родства)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(Ф.И.О., дата рождения, степень родства)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миграционной полиции ДВД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 области (города)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/______________/                            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(дата выдачи)</w:t>
      </w:r>
    </w:p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пребывания оралманов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членов их семей в центре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адаптации и интеграции оралманов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оказания им адаптационных услуг</w:t>
      </w:r>
    </w:p>
    <w:bookmarkEnd w:id="11"/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миграционной полиции ДВД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 области/города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претендента)</w:t>
      </w:r>
    </w:p>
    <w:bookmarkStart w:name="z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заселить меня и членов моей семьи в количестве "____"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человек, в Центр адаптации и интеграции оралманов и оказания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адаптационных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                           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(Дата)                                        (подпись)</w:t>
      </w:r>
    </w:p>
    <w:bookmarkStart w:name="z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пребывания оралманов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членов их семей в центре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адаптации и интеграции оралманов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оказания им адаптационных услуг</w:t>
      </w:r>
    </w:p>
    <w:bookmarkEnd w:id="14"/>
    <w:bookmarkStart w:name="z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   </w:t>
      </w:r>
    </w:p>
    <w:bookmarkEnd w:id="15"/>
    <w:bookmarkStart w:name="z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регистрации оралманов и членов их семей в Центре адаптации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и интеграции оралманов и оказания им адаптационных услуг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3391"/>
        <w:gridCol w:w="2777"/>
        <w:gridCol w:w="2146"/>
        <w:gridCol w:w="3724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направления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Начато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Окончено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