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62cd" w14:textId="4e96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за деятельностью по монтажу, наладке и техническому обслуживанию средств охранной сигнализации, охранной деятельностью, а также оборотом гражданского и служебного оружия и патронов к нему, взрывчатых веществ, гражданских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28 марта 2011 года № 131 и Министра экономического развития и торговли Республики Казахстан от 11 апреля 2011 года № 101. Зарегистрирован в Министерстве юстиции Республики Казахстан 26 апреля 2011 года № 6917. Утратил силу совместным приказом Министра внутренних дел Республики Казахстан от 23 июня 2015 года № 556 и Министра национальной экономики Республики Казахстан от 29 июня 2015 года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23.06.2015 № 556 и Министра национальной экономики РК от 29.06.2015 № 465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совместного приказа в редакции совместного приказа Министра внутренних дел РК от 29.05.2013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частного предпринимательства за деятельностью по монтажу, наладке и техническому обслуживанию средств охранной сигнализации,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сфере частного предпринимательства за охранной деятельностью,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сфере частного предпринимательства за деятельностью физических и юридических лиц, занятых в сфере оборота гражданского и служебного оружия и патронов к нему,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сфере частного предпринимательства с хранением взрывчатых веществ,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сфере частного предпринимательства с хранением гражданских пиротехнических веществ и изделий с их применением,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административной полиции Министерства внутренних дел Республики Казахстан (Тыныбеков К.С.)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Астана, Алматы, и на транспорте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Кулинич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        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С. Баймаганбетов  _____________ Ж. Айтжанова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"___" ___________ 2011 года    "___" ___________ 2011 года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 сфере частного предпринимательства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деятельностью по монтажу, наладке и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обслуживанию средств охранной сигнализации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совместного приказа Министра внутренних дел РК от 29.05.2013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(юридическое лицо/индивидуальный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(руководитель или его доверенный сотрудник)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Фамилия, Имя и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ОВД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(должность, Фамилия, Имя и при наличии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083"/>
        <w:gridCol w:w="2258"/>
        <w:gridCol w:w="834"/>
        <w:gridCol w:w="834"/>
        <w:gridCol w:w="1244"/>
      </w:tblGrid>
      <w:tr>
        <w:trPr>
          <w:trHeight w:val="4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производящий работы по монтажу, наладке и техническому обслуживанию средств охранной сигнализации, имеет высшее или среднее техническое образование, соответствующее отрасли работ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имеет помещение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субъекта является гражданином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субъекта не состоит на учете в органах здравоохранения по поводу психического заболевания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субъекта не имеет непогашенной или неснятой в установленном законом порядке судимости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субъекта не освобожден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субъекта являются гражданами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субъекта не состоят на учете в органах здравоохранения по поводу психического заболевания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субъекта не имеют непогашенной или неснятой в установленном законом порядке судимости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субъекта не освобождены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имеет высшее или среднее техническое образование, соответствующее отрасли работ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имеет помещение с оборудованием (или договор на его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является гражданином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не состоит на учете в органах здравоохранения по поводу психического заболевания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 лицо не имеет непогашенной или неснятой в установленном законом порядке судимости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16.*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Физическое лицо не освобождено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45"/>
        <w:gridCol w:w="10735"/>
      </w:tblGrid>
      <w:tr>
        <w:trPr>
          <w:trHeight w:val="30" w:hRule="atLeast"/>
        </w:trPr>
        <w:tc>
          <w:tcPr>
            <w:tcW w:w="2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</w:tc>
        <w:tc>
          <w:tcPr>
            <w:tcW w:w="10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использованных обозначений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значительные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– да, есть, соответствует, 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нет, не имеется, не соответствует, неудовлетворительно;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НТ/П – не требуется/не предусмотрено;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 – орган внутренних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словом «работники» в пунктах 7.*-10.* понимается специалисты, осуществляющие работы по монтажу, наладке и техническому обслуживанию средств охранной сигнализации.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131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101  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охранной деятельностью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совместного приказа Министра внутренних дел РК от 20.09.2014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03.10.2014 № 42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(юридическое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(руководитель или его доверенный сотрудник)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 ОВД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0"/>
        <w:gridCol w:w="6774"/>
        <w:gridCol w:w="2777"/>
        <w:gridCol w:w="903"/>
        <w:gridCol w:w="1016"/>
        <w:gridCol w:w="1560"/>
      </w:tblGrid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требований, охватываемых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проверки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является гражданином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состоит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имеет судимости за совершение преступления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частной охранной организации не освобожден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привлекался к административной ответственности ранее в течение года до принятия на работу руководителем охранной организации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являются гражданами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работников частной охранной организации, занимающих должности охранников не моложе 19 лет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у Работника частной охранной организации, занимающие должности охранников свидетельства о прохождении подготовки по специальной программе 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у Работника частной охранной организации, занимающие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не имеют судимости за совершение преступления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годны по состоянию здоровья к занятию охранной деятельности (отсутствуют противопоказания к владению оружием, связанные с нарушением зрения, психическим заболеванием, алкоголизмом или наркоманией)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охранная организация имеет помещение, предназначенное для хранения оружия и боеприпасов (либо договор на их хранение в помещениях, отвечающих установленным требованиям), в случае использования им служебного и гражданского оружия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частной охранной организации, занимающие должности охранников, не освобождены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привлекались к административной ответственности ранее в течение года до принятия на работу охранником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охранника, обеспечены документами, удостоверяющими их личность и принадлежность к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документа удостоверяющий личность охранников и принадлежность их к частной охранной организации,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соблюдается письменная форма заключения договоров об оказании охранных услуг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соблюдаются требования об обязательном страховании работников, занимающих должности охранников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Штатная численность охранников частной охранной организации соответствует нормативу, установленному постановлением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5 апреля 2002 года № 407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Охранниками частной охранной организации не допущено совершения преступлений при исполнении служебных обязанностей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Охранниками частной охранной организации не допущено совершения умышленных преступлений вне работы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соблюдаются требования по ношению охранниками специальной одежды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организация национальной компании имеет согласование уполномоченного органа по осуществлению контроля за охранной деятельностью на территории Республики Казахстан на право учреждения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охранная организация не является дочерним предприятием организации, осуществляющей иную деятельность, кроме охранной. Для учредителя (участника) субъекта данный вид деятельности – основной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граждане, имеющие судимость за совершение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общественные объединения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68"/>
        <w:gridCol w:w="10832"/>
      </w:tblGrid>
      <w:tr>
        <w:trPr>
          <w:trHeight w:val="30" w:hRule="atLeast"/>
        </w:trPr>
        <w:tc>
          <w:tcPr>
            <w:tcW w:w="31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использованных обозначений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значительные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– да, есть, соответствует, 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– нет, не имеется, не соответствует, неудовлетворительно;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 – не требуется/не предусмотрено;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 – орган внутренних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июля 2014 года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законодательства» пункты 7 и 18 настоящего проверочного листа действуют до 31 декабря 2014 года. 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физических и юридических лиц, занятых в сфере 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гражданского и служебного оружия и патронов к нему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(юридическое лицо/индивидуальный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(руководитель или его доверенный сотрудник)______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 ОВД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7248"/>
        <w:gridCol w:w="2164"/>
        <w:gridCol w:w="576"/>
        <w:gridCol w:w="777"/>
        <w:gridCol w:w="1139"/>
      </w:tblGrid>
      <w:tr>
        <w:trPr>
          <w:trHeight w:val="48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хранилищу (помещению)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и патронов к нему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на право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__, выданное "__" __________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хранении (в пользовании) находятся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предметов и веществ,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номера, в случае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оружия оформляется приложением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отдельном листе)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№__, выданное "__" __________ 20___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акты об отстреле нарезного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 (периодичность отстрела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лет) (проверяется каждая единица нарезного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сверяется акт отстрела и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отстрелянных пуль и гильз к отстрелянному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оружию)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изолированно от других подсобных,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помещений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имеет капитальные стены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имеет прочные потолочные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перекрытия и пол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стены (перегородки)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эквивалентны по прочности спаренным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гипсобетонным панелям толщиной 80 мм каждая,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проложенной между ними стальной решеткой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кирпичной стенке толщиной не менее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армированной металлической сеткой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оснащено двумя дверями: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Наружная - однодольная дощатая дверь,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толщиной не менее 40 мм, обитая с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оцинкованной кровельной сталью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загибом краев листа на торец двери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Запирается на два внутренних замка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опечатывается или опломбируется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- решетчатая стальная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Запирается на внутренний или навесной замок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Обрамление дверного проема оружейной комнаты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(дверная коробка) выполнено из стального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оконных проемах с внутренней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или между рамами имеются стальные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помещений, расположенных на первом этаже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Оконные проемы оборудованы внутренними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или деревянными, обитыми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сторон оцинкованной сталью, ставнями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Концы прутьев решеток заделаны в стену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глубину не менее 80 мм и залиты бетоном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Ставни оконных проемов запираются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навесные замки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Решетки, установленные в дверных проемах,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из стального прута диаметром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15 мм. Прутья сварены 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перекрестии, образуя ячейки не более 150х150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Решетки, установленные в оконных проемах,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 из стального прута диаметром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15 мм. Прутья сварены в каждом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перекрестии, образуя ячейки не более 150х150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Решетки, установленные для усиления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(перегородок) выполнены из стального прута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диаметром не менее 15 мм. Прутья сварены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 перекрестии, образуя ячейки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150х150 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вентиляционных окон, люков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установлены стальные решетки с ячейками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размером не более 100х100 мм, исключающие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проникновения через эти системы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Отверстия в стенах,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инженерных сетей имеют диаметр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200 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оборудовано в два и более рубежа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охранно-пожарной сигнализацией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сигнализация: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Выполнена скрытой проводкой до щитка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окнах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дверях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люках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стенах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потолках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датчики сигнализации на полах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сигнализация срабатывает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открывание или взлом сейфов, шкафов,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хранятся оружие и патроны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сигнализация срабатывает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появление человека внутри помещения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передано под охрану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 на пульты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фирм-операторов, имеющих выносные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 в дежурных частях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оборудовано автономной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сигнализацией с установкой датчиков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стенах, потолке, оконных рамах с выводом 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помимо караульного помещения (поста охраны),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ближайший вооруженный пост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два комплекта ключей от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комнаты и металлических шкафов (сейфов)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оружием и патронами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комплект ключей постоянно находится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ответственного за сохранность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комплект ключей постоянно 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опечатанном пенале 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имя которого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 от оружейной комнаты,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шкафов (сейфов) с оружием и патронами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оставляются в столах и иных доступных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посторонних лиц местах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 и патроны хранятся в тяжелых сейфах,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весом не менее 700 кг, имеющих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замок или в металлических шкафах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(сейфах) у которых: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стенок не менее 3 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не менее двух внутренних замков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Дверцы шкафов укреплены стальными накладками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угольниками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дверцах с внутренней стороны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 оружия по номерам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управлениях, отделениях, филиалах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 и патроны хранятся в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кладовых, а в случае их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хранение в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или встроенных шкафах (кассах)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тяжелых сейфах весом не менее 700 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охранной 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выведенной на пульт 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хранение с оружием и патронами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предметов,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пневматического оружия, специальных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радиостанций и дозиметрических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могут храниться в отгороженной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стальной решеткой части оружейной комнаты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Патроны к оружию хранятся в отдельном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оружия металлическом ящике, шкафу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Обтирочный материал, масло и щелочь,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 для чистки и смазки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хранятся отдельно от оружия и патронов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оружия и патронов к нему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оружия и патронов к нему: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Прошнурована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Скреплена специальной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 внутренних дел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оттиском "Лицензионно-разрешительная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выдачи и приема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нему: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32.1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32.2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Прошнурован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 специальной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 внутренних дел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оттиском "Лицензионно-разрешительная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система"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качества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(оружия) или их заверенных копий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магазинов)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заключений уполномоченного 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оружия с патронами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травматического действия,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нормам 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человека поражающих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указанного оружия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поступления и продажи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 в магазинах, торгующих ими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оружейно-ремонтную мастерскую оружия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персоналу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имеющие доступ к оружию имеют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хранение и ношение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выданное территориальным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 дел. (указывается штатное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сотрудников, имеющих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оружию (наружные, внутренние посты,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мобильные группы, телохранители и т.п.)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служебном оружии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разрешении на его хранении и 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 оружию находящемуся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у работника при 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деятельности, связанной с разработкой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проверяется наличие: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руководителя юридического лица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-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а также знаний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физического лица -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а также знаний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безопасности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 знаний Правил 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 органе в области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базы в виде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оружия, 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основные (базовые)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(или) типы патронов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аренды для изготовления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испытания, опытных образцов оружия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(помещения), оборудование, стенды,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контрольно-измерительную аппаратуру;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рабочий проект цеха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механообрабатывающий и сборочный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(участки) по изготовлению основных частей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(стволов, затворов, барабанов, рамок,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ствольных коробок и т.д.), размещаемые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изолированных помещениях 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учету и сохранности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помещения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комплектов оружия и патронов,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требованиям по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укрепленности оборудованных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пожарно-охранной сигнализации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нему, запланированных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разработке опытных моделей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возмещению вреда третьим лицам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деятельности, связанной с производством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проверяется наличие: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руководителя юридического лица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-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знаний соответствующих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физического лица -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знаний соответствующих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проверку знаний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уполномоченном органе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промышленной безопасности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базы в виде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и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вопросам производства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аренды,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производственные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средства, оборудование, стенды,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контрольно-измерительную аппаратуру;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согласованный и утвержденный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рабочий проект цехов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механообрабатывающий цех (участок)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 основных частей (стволов,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затворов, барабанов, рамок, ствольных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коробок и т.д.), размещаемый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изолированных помещениях с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учету и сохранности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сборочный цех, размещаемый в изолированных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помещениях, оборудованных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пожарно-охранной сигнализации,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технической укрепленности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условий по учету и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деталей, сборочных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склады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 оружия и патронов, размещаемые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изолированных помещениях,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требованиям по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укрепленности и оборудованных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пожарно-охранной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 брака для хранения выбракованных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производства основных частей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работающего персонала, отвечающее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санитарной и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 о намерениях или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(контракта) на производство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 нему с субъектом, имеющим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и использования оружия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тактико-технических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 патронов к нему, запланированных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Инструкций, положений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безопасному производству 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 (заготовок),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деталей, готовых и бракованных изделий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учету деталей, сборочных единиц и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в процессе их 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транспортирования и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журнала учета прихода и 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(пономерного учета, количественного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количественного или весового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заготовок, деталей, составных частей)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или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сведений, составляющих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секреты, а также обеспеченность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достаточность режимных 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деятельности, связанной с ремонтом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проверяется наличие: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 специалистов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мастерской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или аренды,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технической укрепленности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оборудованной средствами пожарно-охранной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оборудования и приспособлений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Инструкций, положений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безопасному производству работ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приема и выдачи оружия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условий, обеспечивающих сохранность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безопасность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исключающих доступ к ним посторонних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осуществлении деятельности, связанной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коллекционированием оружия)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деятельности, связанной с экспонированием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 проверяется наличие: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помещений, оборудованных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сигнализацией, с запирающимися на замок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витринами, сейфами или металлическими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61.*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Круглосуточной охраны помещения (договора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охранных услуг)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учету, периодической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проверке и хранению изделий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ранее построенных зданиях допускаются перегородки из досок,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усиленные стальными решетками.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ранее построенных зданиях допускаются деревянные коробки,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усиленные уголком размером 30х40 мм, толщиной не менее 5 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вмонтированные в стену не менее чем десятью штырями из арматурной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стали диаметром 10-12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Допускается прокладка шлейфов охранной сигнализации в трубах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только внутри помещения по железобетонным и бетонным строительным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конструкциям.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случаев хранения в оружейно-ремонтных мастерских.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Расшифровка использованных обозначений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* - значительные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 - да, есть, соответствует, 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 - нет, не имеется, не соответствует, неудовлетворительно;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НТ/П - не требуется/не предусмотрено;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ОВД – орган внутренних дел.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 хранением взрывчатых веществ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(юридическое лицо/индивидуальный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(руководитель или его доверенный сотрудник)______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 ОВД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639"/>
        <w:gridCol w:w="2182"/>
        <w:gridCol w:w="560"/>
        <w:gridCol w:w="661"/>
        <w:gridCol w:w="1636"/>
      </w:tblGrid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ОВД на право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____, выданное "__"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(свидетельство) МЧС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№____, выданное "__"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 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____, выданное "__"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(должность, фамилия, имя, отчество)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(базисный, расходный) содержит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конкретно какие и в каком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предметы, вещества содержатся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имеющегося разрешения,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 количества оформляется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(исправное,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порывы, обрушения, высота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соответствует, не соответствует)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освещения, телефонной связи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караульными постами и караульным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помещением (удовлетворительное,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охраны (вид охраны,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постов, вооружения, режим работы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сигнализации, связь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постами, наличие связи с населенным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пунктом, субъектами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полицией)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документации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склада взрывчатых материалов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прихода и расхода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выдачи и возврата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требования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лицензий на вид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правоустанавливающих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позволяющей заниматься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проверяемому направлению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объекта проверки не допущено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правонарушений (преступлений)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служебных обязанностей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фактов хищения или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материалов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использованных обозначений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* - значительные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ДА - да, есть, соответствует, 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НЕТ - нет, не имеется, не соответствует, неудовлетворительно;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НТ/П - не требуется/не предусмотрено;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ОВД – орган внутренних дел.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с хранением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пиротехнических веществ и изделий с их применением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(юридическое лицо/индивидуальный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(руководитель или его доверенный сотрудник)______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 ОВД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080"/>
        <w:gridCol w:w="2133"/>
        <w:gridCol w:w="659"/>
        <w:gridCol w:w="882"/>
        <w:gridCol w:w="1226"/>
      </w:tblGrid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____, выданное "__" __________20__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 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(свидетельство) МЧС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___, выданное "__"__________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разрешение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____, выданное "__"__________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(наименование ОВД)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"___"_____________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Ответственным лицом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(базисный, расходный) содержит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конкретно какие и в каком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предметы, вещества содержатся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имеющегося разрешения,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 количества оформляется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(запретной зоны)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(исправное, имеются порывы, обрушения,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ограждения соответствует,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освещения, телефонной связи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караульными постами и караульным помещением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(удовлетворительное, неудовлетворительное)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охраны (вид охраны,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постов, вооружения, режим работы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сигнализации, связь между постами,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связи с населенным пунктом,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охранной деятельности, полицией)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документации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склада взрывчатых материалов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прихода и расхода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выдачи и возврата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Книга учета готовой продукции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компонентов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продукции установленной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пронумерован, прошнурован и скреплен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 органа внутренних дел с оттиском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"Лицензиялық-рұқсат жүйесі"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требования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лицензий на вид деятельности,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правоустанавливающих документов позволяющей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заниматься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проверяемому направлению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объекта проверки не допущено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правонарушений (преступлений)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исполнении служебных обязанностей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торгующих организациях гражданские пиротехнические изделия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1-3 класса опасности (свободно продаваемые населению)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оборудованное 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изолировано от других подсобных,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капитальные стены, прочные потолочные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перекрытия и пол (внутренние стены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(перегородки) должны быть эквивалентны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прочности спаренным гипсобетонным панелям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толщиной 80 миллиметров каждая)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металлическую дверь, которая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запираться на два внутренних замка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опечатывается или опломбируется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на оконных проемах с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помещения или между рамами стальные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решетки. Концы прутьев решеток заделаны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стену на глубину не менее 80 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заливаются бетоном. Решетки,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дверные, оконные проемы и для 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 (перегородок), выполнены из стального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прута диаметром не менее 15 мм. Прутья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сварены в каждом перекрестии, образуют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ячейки не более 150х150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вентиляционных окон, люков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установлены стальные решетки с ячейками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размером не более 100х100 мм. Отверстия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стенах, предназначенные 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сетей, имеют диаметр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помещения для хранения изделий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комплекта ключей. Один комплект ключей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находится у лица,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сохранность изделий, второй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опечатанном пенале 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на имя которого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хранение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на складских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организаций (магазинов)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превышают - 5000 килограммов и согласованы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органами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промышленной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хранения гражданских пиротехнических изделий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специального назначения 4 класса опасности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на складах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не превышают – 200 000 килограммов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согласованы с 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службы и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загрузки на расходных складах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превышают – 5000 килограммов и согласованы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органами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промышленной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проветривания хранилищ установлены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решетчатые металлические двери,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закрывающиеся на замки, на окнах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вентиляционных люках установлены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решетки и сетки. Размер ячеек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решетчатых дверей и решеток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150х150 мм, толщина прутка - не менее 10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каждом хранилище хранится не более 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на которое имеется 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выданное территориальным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отдельными зданиями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 складов не менее 100 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обвалования и 50 м - с обвалованием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отдельными хранилищами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базисного склада, не обнесенными валом,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200 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Расходные склады располагаются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безопасном расстоянии от жилых 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показа фейерверка и от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скопления людей, но не ближе 100 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складов расположены на расстоянии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 - от шоссейных дорог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назначения, судоходных 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каналов, границы полосы отвода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за исключением путей, ведущих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складу, отдельно стоящих жилых строений;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 - от границы полосы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станционных зданий, складов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станционных построек;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и 1000 м - от границы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 и других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населения соответственно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и свыше 10000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 - от других производственных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сооружений, не принадлежащих складам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постоянных и расходных 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ограждена колючей проволокой высотой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2,5 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одноэтажные из несгораемых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(все виды)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имеет два выхода (склады длиной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 могут иметь один выход):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Двери, ведущие в хранилища, открываются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окон, выходящих на солнечную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сторону, матовые или выкрашены белой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освещение наружное;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Дежурное освещение в помещениях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штепсельных розеток,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газовых плит, электронагревательных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складов по окончании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применения в ночное время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обесточивается. Аппараты,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отключения электропитания расположены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складского помещения, на стене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несгораемых материалов или на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стоящей опоре, вмонтированы в шкаф или нишу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возможностью пломбирования и закрывания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 с пиротехническими изделиями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хранятся в штабелях или на стеллажах. Ящики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изделиями при хранении на штабелях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стеллажах укладываются партиями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Деревянные ящики с изделиями для 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штабелях уложены один на другой крышками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вверх, под нижними рядами имеется настил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досок для обеспечения воздухообмена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каждом штабеле и полке стеллажа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табличка с указанием наименования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изделий, номера партии,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и даты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35*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изделий в штабелях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стеллажах обеспечивает доступ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 осмотра и изъятия их из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штабеля (стеллажа)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укладке в штабели проходы между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осмотра - не менее 0,7 м, для погрузки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разгрузки - не менее 1,5 м, расстояние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конца штабеля до стенки со стороны входа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1,25 м и расстояние от штабеля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задней и торцевых стен - не менее 0,7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штабеля не более 2,5 м, ширина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верхних полок стеллажей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 м. от пола, расстояние от нижней полки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пола - не менее 0,15 м. и от верхней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полки до потолка - не менее 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Оседание и перекоса стеллажей при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загрузке не происходит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части стеллажей в хранилищах соединены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укреплены между собой на шипах и нагелях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металла. Доски стеллажей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скреплены гвоздями с утоплением их головок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0,5 см и углубления замазаны шпатлевкой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для погрузочно-разгрузочных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складах пиротехнических изделий выполнены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взрывозащищенном исполнении, а двигатели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сгорания - имеют нейтрализаторы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выхлопных газов и искрогасители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Допущение фактов хищения или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материалов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  Расшифровка использованных обозначений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* - значительные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ДА - да, есть, соответствует, 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НЕТ - нет, не имеется, не соответствует, неудовлетворительно;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НТ/П - не требуется/не предусмотрено;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ОВД – орган внутренних дел.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с 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ядовитых веществ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исключено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с 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и использованием множительно-копировальной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цветного изображения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исключено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131 от 28 марта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101 от 11 апреля 2011 года  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штемпельно-граверных предприятий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исключено совместным приказом Министра внутренних дел РК от 29.05.2013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Первого заместителя Премьер-Министра РК - Министра регионального развития РК от 27.06.2013 № 113/НҚ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8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media/document_image_rId197.jpeg" Type="http://schemas.openxmlformats.org/officeDocument/2006/relationships/image" Id="rId197"/><Relationship Target="media/document_image_rId198.jpeg" Type="http://schemas.openxmlformats.org/officeDocument/2006/relationships/image" Id="rId198"/><Relationship Target="media/document_image_rId199.jpeg" Type="http://schemas.openxmlformats.org/officeDocument/2006/relationships/image" Id="rId199"/><Relationship Target="media/document_image_rId200.jpeg" Type="http://schemas.openxmlformats.org/officeDocument/2006/relationships/image" Id="rId200"/><Relationship Target="media/document_image_rId201.jpeg" Type="http://schemas.openxmlformats.org/officeDocument/2006/relationships/image" Id="rId201"/><Relationship Target="media/document_image_rId202.jpeg" Type="http://schemas.openxmlformats.org/officeDocument/2006/relationships/image" Id="rId202"/><Relationship Target="media/document_image_rId203.jpeg" Type="http://schemas.openxmlformats.org/officeDocument/2006/relationships/image" Id="rId203"/><Relationship Target="media/document_image_rId204.jpeg" Type="http://schemas.openxmlformats.org/officeDocument/2006/relationships/image" Id="rId204"/><Relationship Target="media/document_image_rId205.jpeg" Type="http://schemas.openxmlformats.org/officeDocument/2006/relationships/image" Id="rId205"/><Relationship Target="media/document_image_rId206.jpeg" Type="http://schemas.openxmlformats.org/officeDocument/2006/relationships/image" Id="rId206"/><Relationship Target="media/document_image_rId207.jpeg" Type="http://schemas.openxmlformats.org/officeDocument/2006/relationships/image" Id="rId207"/><Relationship Target="media/document_image_rId208.jpeg" Type="http://schemas.openxmlformats.org/officeDocument/2006/relationships/image" Id="rId208"/><Relationship Target="media/document_image_rId209.jpeg" Type="http://schemas.openxmlformats.org/officeDocument/2006/relationships/image" Id="rId209"/><Relationship Target="media/document_image_rId210.jpeg" Type="http://schemas.openxmlformats.org/officeDocument/2006/relationships/image" Id="rId210"/><Relationship Target="media/document_image_rId211.jpeg" Type="http://schemas.openxmlformats.org/officeDocument/2006/relationships/image" Id="rId211"/><Relationship Target="media/document_image_rId212.jpeg" Type="http://schemas.openxmlformats.org/officeDocument/2006/relationships/image" Id="rId212"/><Relationship Target="media/document_image_rId213.jpeg" Type="http://schemas.openxmlformats.org/officeDocument/2006/relationships/image" Id="rId213"/><Relationship Target="media/document_image_rId214.jpeg" Type="http://schemas.openxmlformats.org/officeDocument/2006/relationships/image" Id="rId214"/><Relationship Target="media/document_image_rId215.jpeg" Type="http://schemas.openxmlformats.org/officeDocument/2006/relationships/image" Id="rId215"/><Relationship Target="media/document_image_rId216.jpeg" Type="http://schemas.openxmlformats.org/officeDocument/2006/relationships/image" Id="rId216"/><Relationship Target="media/document_image_rId217.jpeg" Type="http://schemas.openxmlformats.org/officeDocument/2006/relationships/image" Id="rId217"/><Relationship Target="media/document_image_rId218.jpeg" Type="http://schemas.openxmlformats.org/officeDocument/2006/relationships/image" Id="rId218"/><Relationship Target="media/document_image_rId219.jpeg" Type="http://schemas.openxmlformats.org/officeDocument/2006/relationships/image" Id="rId219"/><Relationship Target="media/document_image_rId220.jpeg" Type="http://schemas.openxmlformats.org/officeDocument/2006/relationships/image" Id="rId220"/><Relationship Target="media/document_image_rId221.jpeg" Type="http://schemas.openxmlformats.org/officeDocument/2006/relationships/image" Id="rId221"/><Relationship Target="media/document_image_rId222.jpeg" Type="http://schemas.openxmlformats.org/officeDocument/2006/relationships/image" Id="rId222"/><Relationship Target="media/document_image_rId223.jpeg" Type="http://schemas.openxmlformats.org/officeDocument/2006/relationships/image" Id="rId223"/><Relationship Target="media/document_image_rId224.jpeg" Type="http://schemas.openxmlformats.org/officeDocument/2006/relationships/image" Id="rId224"/><Relationship Target="media/document_image_rId225.jpeg" Type="http://schemas.openxmlformats.org/officeDocument/2006/relationships/image" Id="rId225"/><Relationship Target="media/document_image_rId226.jpeg" Type="http://schemas.openxmlformats.org/officeDocument/2006/relationships/image" Id="rId226"/><Relationship Target="media/document_image_rId227.jpeg" Type="http://schemas.openxmlformats.org/officeDocument/2006/relationships/image" Id="rId227"/><Relationship Target="media/document_image_rId228.jpeg" Type="http://schemas.openxmlformats.org/officeDocument/2006/relationships/image" Id="rId228"/><Relationship Target="media/document_image_rId229.jpeg" Type="http://schemas.openxmlformats.org/officeDocument/2006/relationships/image" Id="rId229"/><Relationship Target="media/document_image_rId230.jpeg" Type="http://schemas.openxmlformats.org/officeDocument/2006/relationships/image" Id="rId230"/><Relationship Target="media/document_image_rId231.jpeg" Type="http://schemas.openxmlformats.org/officeDocument/2006/relationships/image" Id="rId231"/><Relationship Target="media/document_image_rId232.jpeg" Type="http://schemas.openxmlformats.org/officeDocument/2006/relationships/image" Id="rId232"/><Relationship Target="media/document_image_rId233.jpeg" Type="http://schemas.openxmlformats.org/officeDocument/2006/relationships/image" Id="rId233"/><Relationship Target="media/document_image_rId234.jpeg" Type="http://schemas.openxmlformats.org/officeDocument/2006/relationships/image" Id="rId234"/><Relationship Target="media/document_image_rId235.jpeg" Type="http://schemas.openxmlformats.org/officeDocument/2006/relationships/image" Id="rId235"/><Relationship Target="media/document_image_rId236.jpeg" Type="http://schemas.openxmlformats.org/officeDocument/2006/relationships/image" Id="rId236"/><Relationship Target="media/document_image_rId237.jpeg" Type="http://schemas.openxmlformats.org/officeDocument/2006/relationships/image" Id="rId237"/><Relationship Target="media/document_image_rId238.jpeg" Type="http://schemas.openxmlformats.org/officeDocument/2006/relationships/image" Id="rId238"/><Relationship Target="media/document_image_rId239.jpeg" Type="http://schemas.openxmlformats.org/officeDocument/2006/relationships/image" Id="rId239"/><Relationship Target="media/document_image_rId240.jpeg" Type="http://schemas.openxmlformats.org/officeDocument/2006/relationships/image" Id="rId240"/><Relationship Target="media/document_image_rId241.jpeg" Type="http://schemas.openxmlformats.org/officeDocument/2006/relationships/image" Id="rId241"/><Relationship Target="media/document_image_rId242.jpeg" Type="http://schemas.openxmlformats.org/officeDocument/2006/relationships/image" Id="rId242"/><Relationship Target="media/document_image_rId243.jpeg" Type="http://schemas.openxmlformats.org/officeDocument/2006/relationships/image" Id="rId243"/><Relationship Target="media/document_image_rId244.jpeg" Type="http://schemas.openxmlformats.org/officeDocument/2006/relationships/image" Id="rId244"/><Relationship Target="media/document_image_rId245.jpeg" Type="http://schemas.openxmlformats.org/officeDocument/2006/relationships/image" Id="rId245"/><Relationship Target="media/document_image_rId246.jpeg" Type="http://schemas.openxmlformats.org/officeDocument/2006/relationships/image" Id="rId246"/><Relationship Target="media/document_image_rId247.jpeg" Type="http://schemas.openxmlformats.org/officeDocument/2006/relationships/image" Id="rId247"/><Relationship Target="media/document_image_rId248.jpeg" Type="http://schemas.openxmlformats.org/officeDocument/2006/relationships/image" Id="rId248"/><Relationship Target="media/document_image_rId249.jpeg" Type="http://schemas.openxmlformats.org/officeDocument/2006/relationships/image" Id="rId249"/><Relationship Target="media/document_image_rId250.jpeg" Type="http://schemas.openxmlformats.org/officeDocument/2006/relationships/image" Id="rId250"/><Relationship Target="media/document_image_rId251.jpeg" Type="http://schemas.openxmlformats.org/officeDocument/2006/relationships/image" Id="rId251"/><Relationship Target="media/document_image_rId252.jpeg" Type="http://schemas.openxmlformats.org/officeDocument/2006/relationships/image" Id="rId252"/><Relationship Target="media/document_image_rId253.jpeg" Type="http://schemas.openxmlformats.org/officeDocument/2006/relationships/image" Id="rId253"/><Relationship Target="media/document_image_rId254.jpeg" Type="http://schemas.openxmlformats.org/officeDocument/2006/relationships/image" Id="rId254"/><Relationship Target="media/document_image_rId255.jpeg" Type="http://schemas.openxmlformats.org/officeDocument/2006/relationships/image" Id="rId255"/><Relationship Target="media/document_image_rId256.jpeg" Type="http://schemas.openxmlformats.org/officeDocument/2006/relationships/image" Id="rId256"/><Relationship Target="media/document_image_rId257.jpeg" Type="http://schemas.openxmlformats.org/officeDocument/2006/relationships/image" Id="rId257"/><Relationship Target="media/document_image_rId258.jpeg" Type="http://schemas.openxmlformats.org/officeDocument/2006/relationships/image" Id="rId258"/><Relationship Target="media/document_image_rId259.jpeg" Type="http://schemas.openxmlformats.org/officeDocument/2006/relationships/image" Id="rId259"/><Relationship Target="media/document_image_rId260.jpeg" Type="http://schemas.openxmlformats.org/officeDocument/2006/relationships/image" Id="rId260"/><Relationship Target="media/document_image_rId261.jpeg" Type="http://schemas.openxmlformats.org/officeDocument/2006/relationships/image" Id="rId261"/><Relationship Target="media/document_image_rId262.jpeg" Type="http://schemas.openxmlformats.org/officeDocument/2006/relationships/image" Id="rId262"/><Relationship Target="media/document_image_rId263.jpeg" Type="http://schemas.openxmlformats.org/officeDocument/2006/relationships/image" Id="rId263"/><Relationship Target="media/document_image_rId264.jpeg" Type="http://schemas.openxmlformats.org/officeDocument/2006/relationships/image" Id="rId264"/><Relationship Target="media/document_image_rId265.jpeg" Type="http://schemas.openxmlformats.org/officeDocument/2006/relationships/image" Id="rId265"/><Relationship Target="media/document_image_rId266.jpeg" Type="http://schemas.openxmlformats.org/officeDocument/2006/relationships/image" Id="rId266"/><Relationship Target="media/document_image_rId267.jpeg" Type="http://schemas.openxmlformats.org/officeDocument/2006/relationships/image" Id="rId267"/><Relationship Target="media/document_image_rId268.jpeg" Type="http://schemas.openxmlformats.org/officeDocument/2006/relationships/image" Id="rId268"/><Relationship Target="media/document_image_rId269.jpeg" Type="http://schemas.openxmlformats.org/officeDocument/2006/relationships/image" Id="rId269"/><Relationship Target="media/document_image_rId270.jpeg" Type="http://schemas.openxmlformats.org/officeDocument/2006/relationships/image" Id="rId270"/><Relationship Target="media/document_image_rId271.jpeg" Type="http://schemas.openxmlformats.org/officeDocument/2006/relationships/image" Id="rId271"/><Relationship Target="media/document_image_rId272.jpeg" Type="http://schemas.openxmlformats.org/officeDocument/2006/relationships/image" Id="rId272"/><Relationship Target="media/document_image_rId273.jpeg" Type="http://schemas.openxmlformats.org/officeDocument/2006/relationships/image" Id="rId273"/><Relationship Target="media/document_image_rId274.jpeg" Type="http://schemas.openxmlformats.org/officeDocument/2006/relationships/image" Id="rId274"/><Relationship Target="media/document_image_rId275.jpeg" Type="http://schemas.openxmlformats.org/officeDocument/2006/relationships/image" Id="rId275"/><Relationship Target="media/document_image_rId276.jpeg" Type="http://schemas.openxmlformats.org/officeDocument/2006/relationships/image" Id="rId276"/><Relationship Target="media/document_image_rId277.jpeg" Type="http://schemas.openxmlformats.org/officeDocument/2006/relationships/image" Id="rId277"/><Relationship Target="media/document_image_rId278.jpeg" Type="http://schemas.openxmlformats.org/officeDocument/2006/relationships/image" Id="rId278"/><Relationship Target="media/document_image_rId279.jpeg" Type="http://schemas.openxmlformats.org/officeDocument/2006/relationships/image" Id="rId279"/><Relationship Target="media/document_image_rId280.jpeg" Type="http://schemas.openxmlformats.org/officeDocument/2006/relationships/image" Id="rId280"/><Relationship Target="media/document_image_rId281.jpeg" Type="http://schemas.openxmlformats.org/officeDocument/2006/relationships/image" Id="rId281"/><Relationship Target="media/document_image_rId282.jpeg" Type="http://schemas.openxmlformats.org/officeDocument/2006/relationships/image" Id="rId282"/><Relationship Target="media/document_image_rId283.jpeg" Type="http://schemas.openxmlformats.org/officeDocument/2006/relationships/image" Id="rId283"/><Relationship Target="media/document_image_rId284.jpeg" Type="http://schemas.openxmlformats.org/officeDocument/2006/relationships/image" Id="rId284"/><Relationship Target="media/document_image_rId285.jpeg" Type="http://schemas.openxmlformats.org/officeDocument/2006/relationships/image" Id="rId285"/><Relationship Target="media/document_image_rId286.jpeg" Type="http://schemas.openxmlformats.org/officeDocument/2006/relationships/image" Id="rId286"/><Relationship Target="media/document_image_rId287.jpeg" Type="http://schemas.openxmlformats.org/officeDocument/2006/relationships/image" Id="rId287"/><Relationship Target="media/document_image_rId288.jpeg" Type="http://schemas.openxmlformats.org/officeDocument/2006/relationships/image" Id="rId288"/><Relationship Target="media/document_image_rId289.jpeg" Type="http://schemas.openxmlformats.org/officeDocument/2006/relationships/image" Id="rId289"/><Relationship Target="media/document_image_rId290.jpeg" Type="http://schemas.openxmlformats.org/officeDocument/2006/relationships/image" Id="rId290"/><Relationship Target="media/document_image_rId291.jpeg" Type="http://schemas.openxmlformats.org/officeDocument/2006/relationships/image" Id="rId291"/><Relationship Target="media/document_image_rId292.jpeg" Type="http://schemas.openxmlformats.org/officeDocument/2006/relationships/image" Id="rId292"/><Relationship Target="media/document_image_rId293.jpeg" Type="http://schemas.openxmlformats.org/officeDocument/2006/relationships/image" Id="rId293"/><Relationship Target="media/document_image_rId294.jpeg" Type="http://schemas.openxmlformats.org/officeDocument/2006/relationships/image" Id="rId294"/><Relationship Target="media/document_image_rId295.jpeg" Type="http://schemas.openxmlformats.org/officeDocument/2006/relationships/image" Id="rId295"/><Relationship Target="media/document_image_rId296.jpeg" Type="http://schemas.openxmlformats.org/officeDocument/2006/relationships/image" Id="rId296"/><Relationship Target="media/document_image_rId297.jpeg" Type="http://schemas.openxmlformats.org/officeDocument/2006/relationships/image" Id="rId297"/><Relationship Target="media/document_image_rId298.jpeg" Type="http://schemas.openxmlformats.org/officeDocument/2006/relationships/image" Id="rId298"/><Relationship Target="media/document_image_rId299.jpeg" Type="http://schemas.openxmlformats.org/officeDocument/2006/relationships/image" Id="rId299"/><Relationship Target="media/document_image_rId300.jpeg" Type="http://schemas.openxmlformats.org/officeDocument/2006/relationships/image" Id="rId300"/><Relationship Target="media/document_image_rId301.jpeg" Type="http://schemas.openxmlformats.org/officeDocument/2006/relationships/image" Id="rId301"/><Relationship Target="media/document_image_rId302.jpeg" Type="http://schemas.openxmlformats.org/officeDocument/2006/relationships/image" Id="rId302"/><Relationship Target="media/document_image_rId303.jpeg" Type="http://schemas.openxmlformats.org/officeDocument/2006/relationships/image" Id="rId303"/><Relationship Target="media/document_image_rId304.jpeg" Type="http://schemas.openxmlformats.org/officeDocument/2006/relationships/image" Id="rId304"/><Relationship Target="media/document_image_rId305.jpeg" Type="http://schemas.openxmlformats.org/officeDocument/2006/relationships/image" Id="rId305"/><Relationship Target="media/document_image_rId306.jpeg" Type="http://schemas.openxmlformats.org/officeDocument/2006/relationships/image" Id="rId306"/><Relationship Target="media/document_image_rId307.jpeg" Type="http://schemas.openxmlformats.org/officeDocument/2006/relationships/image" Id="rId307"/><Relationship Target="media/document_image_rId308.jpeg" Type="http://schemas.openxmlformats.org/officeDocument/2006/relationships/image" Id="rId308"/><Relationship Target="media/document_image_rId309.jpeg" Type="http://schemas.openxmlformats.org/officeDocument/2006/relationships/image" Id="rId309"/><Relationship Target="media/document_image_rId310.jpeg" Type="http://schemas.openxmlformats.org/officeDocument/2006/relationships/image" Id="rId310"/><Relationship Target="media/document_image_rId311.jpeg" Type="http://schemas.openxmlformats.org/officeDocument/2006/relationships/image" Id="rId311"/><Relationship Target="media/document_image_rId312.jpeg" Type="http://schemas.openxmlformats.org/officeDocument/2006/relationships/image" Id="rId312"/><Relationship Target="media/document_image_rId313.jpeg" Type="http://schemas.openxmlformats.org/officeDocument/2006/relationships/image" Id="rId313"/><Relationship Target="media/document_image_rId314.jpeg" Type="http://schemas.openxmlformats.org/officeDocument/2006/relationships/image" Id="rId314"/><Relationship Target="media/document_image_rId315.jpeg" Type="http://schemas.openxmlformats.org/officeDocument/2006/relationships/image" Id="rId315"/><Relationship Target="media/document_image_rId316.jpeg" Type="http://schemas.openxmlformats.org/officeDocument/2006/relationships/image" Id="rId316"/><Relationship Target="media/document_image_rId317.jpeg" Type="http://schemas.openxmlformats.org/officeDocument/2006/relationships/image" Id="rId317"/><Relationship Target="media/document_image_rId318.jpeg" Type="http://schemas.openxmlformats.org/officeDocument/2006/relationships/image" Id="rId318"/><Relationship Target="media/document_image_rId319.jpeg" Type="http://schemas.openxmlformats.org/officeDocument/2006/relationships/image" Id="rId319"/><Relationship Target="media/document_image_rId320.jpeg" Type="http://schemas.openxmlformats.org/officeDocument/2006/relationships/image" Id="rId320"/><Relationship Target="media/document_image_rId321.jpeg" Type="http://schemas.openxmlformats.org/officeDocument/2006/relationships/image" Id="rId321"/><Relationship Target="media/document_image_rId322.jpeg" Type="http://schemas.openxmlformats.org/officeDocument/2006/relationships/image" Id="rId322"/><Relationship Target="media/document_image_rId323.jpeg" Type="http://schemas.openxmlformats.org/officeDocument/2006/relationships/image" Id="rId323"/><Relationship Target="media/document_image_rId324.jpeg" Type="http://schemas.openxmlformats.org/officeDocument/2006/relationships/image" Id="rId324"/><Relationship Target="media/document_image_rId325.jpeg" Type="http://schemas.openxmlformats.org/officeDocument/2006/relationships/image" Id="rId325"/><Relationship Target="media/document_image_rId326.jpeg" Type="http://schemas.openxmlformats.org/officeDocument/2006/relationships/image" Id="rId326"/><Relationship Target="media/document_image_rId327.jpeg" Type="http://schemas.openxmlformats.org/officeDocument/2006/relationships/image" Id="rId327"/><Relationship Target="media/document_image_rId328.jpeg" Type="http://schemas.openxmlformats.org/officeDocument/2006/relationships/image" Id="rId328"/><Relationship Target="media/document_image_rId329.jpeg" Type="http://schemas.openxmlformats.org/officeDocument/2006/relationships/image" Id="rId329"/><Relationship Target="media/document_image_rId330.jpeg" Type="http://schemas.openxmlformats.org/officeDocument/2006/relationships/image" Id="rId330"/><Relationship Target="media/document_image_rId331.jpeg" Type="http://schemas.openxmlformats.org/officeDocument/2006/relationships/image" Id="rId331"/><Relationship Target="media/document_image_rId332.jpeg" Type="http://schemas.openxmlformats.org/officeDocument/2006/relationships/image" Id="rId332"/><Relationship Target="media/document_image_rId333.jpeg" Type="http://schemas.openxmlformats.org/officeDocument/2006/relationships/image" Id="rId333"/><Relationship Target="media/document_image_rId334.jpeg" Type="http://schemas.openxmlformats.org/officeDocument/2006/relationships/image" Id="rId334"/><Relationship Target="media/document_image_rId335.jpeg" Type="http://schemas.openxmlformats.org/officeDocument/2006/relationships/image" Id="rId335"/><Relationship Target="media/document_image_rId336.jpeg" Type="http://schemas.openxmlformats.org/officeDocument/2006/relationships/image" Id="rId336"/><Relationship Target="media/document_image_rId337.jpeg" Type="http://schemas.openxmlformats.org/officeDocument/2006/relationships/image" Id="rId337"/><Relationship Target="media/document_image_rId338.jpeg" Type="http://schemas.openxmlformats.org/officeDocument/2006/relationships/image" Id="rId338"/><Relationship Target="media/document_image_rId339.jpeg" Type="http://schemas.openxmlformats.org/officeDocument/2006/relationships/image" Id="rId339"/><Relationship Target="media/document_image_rId340.jpeg" Type="http://schemas.openxmlformats.org/officeDocument/2006/relationships/image" Id="rId340"/><Relationship Target="media/document_image_rId341.jpeg" Type="http://schemas.openxmlformats.org/officeDocument/2006/relationships/image" Id="rId341"/><Relationship Target="media/document_image_rId342.jpeg" Type="http://schemas.openxmlformats.org/officeDocument/2006/relationships/image" Id="rId342"/><Relationship Target="media/document_image_rId343.jpeg" Type="http://schemas.openxmlformats.org/officeDocument/2006/relationships/image" Id="rId343"/><Relationship Target="media/document_image_rId344.jpeg" Type="http://schemas.openxmlformats.org/officeDocument/2006/relationships/image" Id="rId344"/><Relationship Target="media/document_image_rId345.jpeg" Type="http://schemas.openxmlformats.org/officeDocument/2006/relationships/image" Id="rId345"/><Relationship Target="media/document_image_rId346.jpeg" Type="http://schemas.openxmlformats.org/officeDocument/2006/relationships/image" Id="rId346"/><Relationship Target="media/document_image_rId347.jpeg" Type="http://schemas.openxmlformats.org/officeDocument/2006/relationships/image" Id="rId347"/><Relationship Target="media/document_image_rId348.jpeg" Type="http://schemas.openxmlformats.org/officeDocument/2006/relationships/image" Id="rId348"/><Relationship Target="media/document_image_rId349.jpeg" Type="http://schemas.openxmlformats.org/officeDocument/2006/relationships/image" Id="rId349"/><Relationship Target="media/document_image_rId350.jpeg" Type="http://schemas.openxmlformats.org/officeDocument/2006/relationships/image" Id="rId350"/><Relationship Target="media/document_image_rId351.jpeg" Type="http://schemas.openxmlformats.org/officeDocument/2006/relationships/image" Id="rId351"/><Relationship Target="media/document_image_rId352.jpeg" Type="http://schemas.openxmlformats.org/officeDocument/2006/relationships/image" Id="rId352"/><Relationship Target="media/document_image_rId353.jpeg" Type="http://schemas.openxmlformats.org/officeDocument/2006/relationships/image" Id="rId353"/><Relationship Target="media/document_image_rId354.jpeg" Type="http://schemas.openxmlformats.org/officeDocument/2006/relationships/image" Id="rId354"/><Relationship Target="media/document_image_rId355.jpeg" Type="http://schemas.openxmlformats.org/officeDocument/2006/relationships/image" Id="rId355"/><Relationship Target="media/document_image_rId356.jpeg" Type="http://schemas.openxmlformats.org/officeDocument/2006/relationships/image" Id="rId356"/><Relationship Target="media/document_image_rId357.jpeg" Type="http://schemas.openxmlformats.org/officeDocument/2006/relationships/image" Id="rId357"/><Relationship Target="media/document_image_rId358.jpeg" Type="http://schemas.openxmlformats.org/officeDocument/2006/relationships/image" Id="rId358"/><Relationship Target="media/document_image_rId359.jpeg" Type="http://schemas.openxmlformats.org/officeDocument/2006/relationships/image" Id="rId359"/><Relationship Target="media/document_image_rId360.jpeg" Type="http://schemas.openxmlformats.org/officeDocument/2006/relationships/image" Id="rId360"/><Relationship Target="media/document_image_rId361.jpeg" Type="http://schemas.openxmlformats.org/officeDocument/2006/relationships/image" Id="rId361"/><Relationship Target="media/document_image_rId362.jpeg" Type="http://schemas.openxmlformats.org/officeDocument/2006/relationships/image" Id="rId362"/><Relationship Target="media/document_image_rId363.jpeg" Type="http://schemas.openxmlformats.org/officeDocument/2006/relationships/image" Id="rId363"/><Relationship Target="media/document_image_rId364.jpeg" Type="http://schemas.openxmlformats.org/officeDocument/2006/relationships/image" Id="rId364"/><Relationship Target="media/document_image_rId365.jpeg" Type="http://schemas.openxmlformats.org/officeDocument/2006/relationships/image" Id="rId365"/><Relationship Target="media/document_image_rId366.jpeg" Type="http://schemas.openxmlformats.org/officeDocument/2006/relationships/image" Id="rId366"/><Relationship Target="media/document_image_rId367.jpeg" Type="http://schemas.openxmlformats.org/officeDocument/2006/relationships/image" Id="rId367"/><Relationship Target="media/document_image_rId368.jpeg" Type="http://schemas.openxmlformats.org/officeDocument/2006/relationships/image" Id="rId368"/><Relationship Target="media/document_image_rId369.jpeg" Type="http://schemas.openxmlformats.org/officeDocument/2006/relationships/image" Id="rId369"/><Relationship Target="media/document_image_rId370.jpeg" Type="http://schemas.openxmlformats.org/officeDocument/2006/relationships/image" Id="rId370"/><Relationship Target="media/document_image_rId371.jpeg" Type="http://schemas.openxmlformats.org/officeDocument/2006/relationships/image" Id="rId371"/><Relationship Target="media/document_image_rId372.jpeg" Type="http://schemas.openxmlformats.org/officeDocument/2006/relationships/image" Id="rId372"/><Relationship Target="media/document_image_rId373.jpeg" Type="http://schemas.openxmlformats.org/officeDocument/2006/relationships/image" Id="rId373"/><Relationship Target="media/document_image_rId374.jpeg" Type="http://schemas.openxmlformats.org/officeDocument/2006/relationships/image" Id="rId374"/><Relationship Target="media/document_image_rId375.jpeg" Type="http://schemas.openxmlformats.org/officeDocument/2006/relationships/image" Id="rId375"/><Relationship Target="media/document_image_rId376.jpeg" Type="http://schemas.openxmlformats.org/officeDocument/2006/relationships/image" Id="rId376"/><Relationship Target="media/document_image_rId377.jpeg" Type="http://schemas.openxmlformats.org/officeDocument/2006/relationships/image" Id="rId377"/><Relationship Target="media/document_image_rId378.jpeg" Type="http://schemas.openxmlformats.org/officeDocument/2006/relationships/image" Id="rId378"/><Relationship Target="media/document_image_rId379.jpeg" Type="http://schemas.openxmlformats.org/officeDocument/2006/relationships/image" Id="rId379"/><Relationship Target="media/document_image_rId380.jpeg" Type="http://schemas.openxmlformats.org/officeDocument/2006/relationships/image" Id="rId380"/><Relationship Target="media/document_image_rId381.jpeg" Type="http://schemas.openxmlformats.org/officeDocument/2006/relationships/image" Id="rId381"/><Relationship Target="media/document_image_rId382.jpeg" Type="http://schemas.openxmlformats.org/officeDocument/2006/relationships/image" Id="rId382"/><Relationship Target="media/document_image_rId383.jpeg" Type="http://schemas.openxmlformats.org/officeDocument/2006/relationships/image" Id="rId383"/><Relationship Target="media/document_image_rId384.jpeg" Type="http://schemas.openxmlformats.org/officeDocument/2006/relationships/image" Id="rId384"/><Relationship Target="media/document_image_rId385.jpeg" Type="http://schemas.openxmlformats.org/officeDocument/2006/relationships/image" Id="rId385"/><Relationship Target="media/document_image_rId386.jpeg" Type="http://schemas.openxmlformats.org/officeDocument/2006/relationships/image" Id="rId386"/><Relationship Target="media/document_image_rId387.jpeg" Type="http://schemas.openxmlformats.org/officeDocument/2006/relationships/image" Id="rId387"/><Relationship Target="media/document_image_rId388.jpeg" Type="http://schemas.openxmlformats.org/officeDocument/2006/relationships/image" Id="rId388"/><Relationship Target="media/document_image_rId389.jpeg" Type="http://schemas.openxmlformats.org/officeDocument/2006/relationships/image" Id="rId389"/><Relationship Target="media/document_image_rId390.jpeg" Type="http://schemas.openxmlformats.org/officeDocument/2006/relationships/image" Id="rId390"/><Relationship Target="media/document_image_rId391.jpeg" Type="http://schemas.openxmlformats.org/officeDocument/2006/relationships/image" Id="rId391"/><Relationship Target="media/document_image_rId392.jpeg" Type="http://schemas.openxmlformats.org/officeDocument/2006/relationships/image" Id="rId392"/><Relationship Target="media/document_image_rId393.jpeg" Type="http://schemas.openxmlformats.org/officeDocument/2006/relationships/image" Id="rId393"/><Relationship Target="media/document_image_rId394.jpeg" Type="http://schemas.openxmlformats.org/officeDocument/2006/relationships/image" Id="rId394"/><Relationship Target="media/document_image_rId395.jpeg" Type="http://schemas.openxmlformats.org/officeDocument/2006/relationships/image" Id="rId395"/><Relationship Target="media/document_image_rId396.jpeg" Type="http://schemas.openxmlformats.org/officeDocument/2006/relationships/image" Id="rId396"/><Relationship Target="media/document_image_rId397.jpeg" Type="http://schemas.openxmlformats.org/officeDocument/2006/relationships/image" Id="rId397"/><Relationship Target="media/document_image_rId398.jpeg" Type="http://schemas.openxmlformats.org/officeDocument/2006/relationships/image" Id="rId398"/><Relationship Target="media/document_image_rId399.jpeg" Type="http://schemas.openxmlformats.org/officeDocument/2006/relationships/image" Id="rId399"/><Relationship Target="media/document_image_rId400.jpeg" Type="http://schemas.openxmlformats.org/officeDocument/2006/relationships/image" Id="rId400"/><Relationship Target="media/document_image_rId401.jpeg" Type="http://schemas.openxmlformats.org/officeDocument/2006/relationships/image" Id="rId401"/><Relationship Target="media/document_image_rId402.jpeg" Type="http://schemas.openxmlformats.org/officeDocument/2006/relationships/image" Id="rId402"/><Relationship Target="media/document_image_rId403.jpeg" Type="http://schemas.openxmlformats.org/officeDocument/2006/relationships/image" Id="rId403"/><Relationship Target="media/document_image_rId404.jpeg" Type="http://schemas.openxmlformats.org/officeDocument/2006/relationships/image" Id="rId404"/><Relationship Target="media/document_image_rId405.jpeg" Type="http://schemas.openxmlformats.org/officeDocument/2006/relationships/image" Id="rId405"/><Relationship Target="media/document_image_rId406.jpeg" Type="http://schemas.openxmlformats.org/officeDocument/2006/relationships/image" Id="rId406"/><Relationship Target="media/document_image_rId407.jpeg" Type="http://schemas.openxmlformats.org/officeDocument/2006/relationships/image" Id="rId407"/><Relationship Target="media/document_image_rId408.jpeg" Type="http://schemas.openxmlformats.org/officeDocument/2006/relationships/image" Id="rId408"/><Relationship Target="media/document_image_rId409.jpeg" Type="http://schemas.openxmlformats.org/officeDocument/2006/relationships/image" Id="rId409"/><Relationship Target="media/document_image_rId410.jpeg" Type="http://schemas.openxmlformats.org/officeDocument/2006/relationships/image" Id="rId410"/><Relationship Target="media/document_image_rId411.jpeg" Type="http://schemas.openxmlformats.org/officeDocument/2006/relationships/image" Id="rId411"/><Relationship Target="media/document_image_rId412.jpeg" Type="http://schemas.openxmlformats.org/officeDocument/2006/relationships/image" Id="rId412"/><Relationship Target="media/document_image_rId413.jpeg" Type="http://schemas.openxmlformats.org/officeDocument/2006/relationships/image" Id="rId413"/><Relationship Target="media/document_image_rId414.jpeg" Type="http://schemas.openxmlformats.org/officeDocument/2006/relationships/image" Id="rId414"/><Relationship Target="media/document_image_rId415.jpeg" Type="http://schemas.openxmlformats.org/officeDocument/2006/relationships/image" Id="rId415"/><Relationship Target="media/document_image_rId416.jpeg" Type="http://schemas.openxmlformats.org/officeDocument/2006/relationships/image" Id="rId416"/><Relationship Target="media/document_image_rId417.jpeg" Type="http://schemas.openxmlformats.org/officeDocument/2006/relationships/image" Id="rId417"/><Relationship Target="media/document_image_rId418.jpeg" Type="http://schemas.openxmlformats.org/officeDocument/2006/relationships/image" Id="rId418"/><Relationship Target="media/document_image_rId419.jpeg" Type="http://schemas.openxmlformats.org/officeDocument/2006/relationships/image" Id="rId419"/><Relationship Target="media/document_image_rId420.jpeg" Type="http://schemas.openxmlformats.org/officeDocument/2006/relationships/image" Id="rId420"/><Relationship Target="media/document_image_rId421.jpeg" Type="http://schemas.openxmlformats.org/officeDocument/2006/relationships/image" Id="rId421"/><Relationship Target="media/document_image_rId422.jpeg" Type="http://schemas.openxmlformats.org/officeDocument/2006/relationships/image" Id="rId422"/><Relationship Target="media/document_image_rId423.jpeg" Type="http://schemas.openxmlformats.org/officeDocument/2006/relationships/image" Id="rId423"/><Relationship Target="media/document_image_rId424.jpeg" Type="http://schemas.openxmlformats.org/officeDocument/2006/relationships/image" Id="rId424"/><Relationship Target="media/document_image_rId425.jpeg" Type="http://schemas.openxmlformats.org/officeDocument/2006/relationships/image" Id="rId425"/><Relationship Target="media/document_image_rId426.jpeg" Type="http://schemas.openxmlformats.org/officeDocument/2006/relationships/image" Id="rId426"/><Relationship Target="media/document_image_rId427.jpeg" Type="http://schemas.openxmlformats.org/officeDocument/2006/relationships/image" Id="rId427"/><Relationship Target="media/document_image_rId428.jpeg" Type="http://schemas.openxmlformats.org/officeDocument/2006/relationships/image" Id="rId428"/><Relationship Target="media/document_image_rId429.jpeg" Type="http://schemas.openxmlformats.org/officeDocument/2006/relationships/image" Id="rId429"/><Relationship Target="media/document_image_rId430.jpeg" Type="http://schemas.openxmlformats.org/officeDocument/2006/relationships/image" Id="rId430"/><Relationship Target="media/document_image_rId431.jpeg" Type="http://schemas.openxmlformats.org/officeDocument/2006/relationships/image" Id="rId431"/><Relationship Target="media/document_image_rId432.jpeg" Type="http://schemas.openxmlformats.org/officeDocument/2006/relationships/image" Id="rId432"/><Relationship Target="media/document_image_rId433.jpeg" Type="http://schemas.openxmlformats.org/officeDocument/2006/relationships/image" Id="rId433"/><Relationship Target="media/document_image_rId434.jpeg" Type="http://schemas.openxmlformats.org/officeDocument/2006/relationships/image" Id="rId434"/><Relationship Target="media/document_image_rId435.jpeg" Type="http://schemas.openxmlformats.org/officeDocument/2006/relationships/image" Id="rId435"/><Relationship Target="media/document_image_rId436.jpeg" Type="http://schemas.openxmlformats.org/officeDocument/2006/relationships/image" Id="rId436"/><Relationship Target="media/document_image_rId437.jpeg" Type="http://schemas.openxmlformats.org/officeDocument/2006/relationships/image" Id="rId437"/><Relationship Target="media/document_image_rId438.jpeg" Type="http://schemas.openxmlformats.org/officeDocument/2006/relationships/image" Id="rId438"/><Relationship Target="media/document_image_rId439.jpeg" Type="http://schemas.openxmlformats.org/officeDocument/2006/relationships/image" Id="rId439"/><Relationship Target="media/document_image_rId440.jpeg" Type="http://schemas.openxmlformats.org/officeDocument/2006/relationships/image" Id="rId440"/><Relationship Target="media/document_image_rId441.jpeg" Type="http://schemas.openxmlformats.org/officeDocument/2006/relationships/image" Id="rId441"/><Relationship Target="media/document_image_rId442.jpeg" Type="http://schemas.openxmlformats.org/officeDocument/2006/relationships/image" Id="rId442"/><Relationship Target="media/document_image_rId443.jpeg" Type="http://schemas.openxmlformats.org/officeDocument/2006/relationships/image" Id="rId443"/><Relationship Target="media/document_image_rId444.jpeg" Type="http://schemas.openxmlformats.org/officeDocument/2006/relationships/image" Id="rId444"/><Relationship Target="media/document_image_rId445.jpeg" Type="http://schemas.openxmlformats.org/officeDocument/2006/relationships/image" Id="rId445"/><Relationship Target="media/document_image_rId446.jpeg" Type="http://schemas.openxmlformats.org/officeDocument/2006/relationships/image" Id="rId446"/><Relationship Target="media/document_image_rId447.jpeg" Type="http://schemas.openxmlformats.org/officeDocument/2006/relationships/image" Id="rId447"/><Relationship Target="media/document_image_rId448.jpeg" Type="http://schemas.openxmlformats.org/officeDocument/2006/relationships/image" Id="rId448"/><Relationship Target="media/document_image_rId449.jpeg" Type="http://schemas.openxmlformats.org/officeDocument/2006/relationships/image" Id="rId449"/><Relationship Target="media/document_image_rId450.jpeg" Type="http://schemas.openxmlformats.org/officeDocument/2006/relationships/image" Id="rId450"/><Relationship Target="media/document_image_rId451.jpeg" Type="http://schemas.openxmlformats.org/officeDocument/2006/relationships/image" Id="rId451"/><Relationship Target="media/document_image_rId452.jpeg" Type="http://schemas.openxmlformats.org/officeDocument/2006/relationships/image" Id="rId452"/><Relationship Target="media/document_image_rId453.jpeg" Type="http://schemas.openxmlformats.org/officeDocument/2006/relationships/image" Id="rId453"/><Relationship Target="media/document_image_rId454.jpeg" Type="http://schemas.openxmlformats.org/officeDocument/2006/relationships/image" Id="rId454"/><Relationship Target="media/document_image_rId455.jpeg" Type="http://schemas.openxmlformats.org/officeDocument/2006/relationships/image" Id="rId455"/><Relationship Target="media/document_image_rId456.jpeg" Type="http://schemas.openxmlformats.org/officeDocument/2006/relationships/image" Id="rId456"/><Relationship Target="media/document_image_rId457.jpeg" Type="http://schemas.openxmlformats.org/officeDocument/2006/relationships/image" Id="rId457"/><Relationship Target="media/document_image_rId458.jpeg" Type="http://schemas.openxmlformats.org/officeDocument/2006/relationships/image" Id="rId458"/><Relationship Target="media/document_image_rId459.jpeg" Type="http://schemas.openxmlformats.org/officeDocument/2006/relationships/image" Id="rId459"/><Relationship Target="media/document_image_rId460.jpeg" Type="http://schemas.openxmlformats.org/officeDocument/2006/relationships/image" Id="rId460"/><Relationship Target="media/document_image_rId461.jpeg" Type="http://schemas.openxmlformats.org/officeDocument/2006/relationships/image" Id="rId461"/><Relationship Target="media/document_image_rId462.jpeg" Type="http://schemas.openxmlformats.org/officeDocument/2006/relationships/image" Id="rId462"/><Relationship Target="media/document_image_rId463.jpeg" Type="http://schemas.openxmlformats.org/officeDocument/2006/relationships/image" Id="rId463"/><Relationship Target="media/document_image_rId464.jpeg" Type="http://schemas.openxmlformats.org/officeDocument/2006/relationships/image" Id="rId464"/><Relationship Target="media/document_image_rId465.jpeg" Type="http://schemas.openxmlformats.org/officeDocument/2006/relationships/image" Id="rId465"/><Relationship Target="media/document_image_rId466.jpeg" Type="http://schemas.openxmlformats.org/officeDocument/2006/relationships/image" Id="rId466"/><Relationship Target="media/document_image_rId467.jpeg" Type="http://schemas.openxmlformats.org/officeDocument/2006/relationships/image" Id="rId467"/><Relationship Target="media/document_image_rId468.jpeg" Type="http://schemas.openxmlformats.org/officeDocument/2006/relationships/image" Id="rId468"/><Relationship Target="media/document_image_rId469.jpeg" Type="http://schemas.openxmlformats.org/officeDocument/2006/relationships/image" Id="rId469"/><Relationship Target="media/document_image_rId470.jpeg" Type="http://schemas.openxmlformats.org/officeDocument/2006/relationships/image" Id="rId470"/><Relationship Target="media/document_image_rId471.jpeg" Type="http://schemas.openxmlformats.org/officeDocument/2006/relationships/image" Id="rId471"/><Relationship Target="media/document_image_rId472.jpeg" Type="http://schemas.openxmlformats.org/officeDocument/2006/relationships/image" Id="rId472"/><Relationship Target="media/document_image_rId473.jpeg" Type="http://schemas.openxmlformats.org/officeDocument/2006/relationships/image" Id="rId473"/><Relationship Target="media/document_image_rId474.jpeg" Type="http://schemas.openxmlformats.org/officeDocument/2006/relationships/image" Id="rId474"/><Relationship Target="media/document_image_rId475.jpeg" Type="http://schemas.openxmlformats.org/officeDocument/2006/relationships/image" Id="rId475"/><Relationship Target="media/document_image_rId476.jpeg" Type="http://schemas.openxmlformats.org/officeDocument/2006/relationships/image" Id="rId476"/><Relationship Target="media/document_image_rId477.jpeg" Type="http://schemas.openxmlformats.org/officeDocument/2006/relationships/image" Id="rId477"/><Relationship Target="media/document_image_rId478.jpeg" Type="http://schemas.openxmlformats.org/officeDocument/2006/relationships/image" Id="rId478"/><Relationship Target="media/document_image_rId479.jpeg" Type="http://schemas.openxmlformats.org/officeDocument/2006/relationships/image" Id="rId479"/><Relationship Target="media/document_image_rId480.jpeg" Type="http://schemas.openxmlformats.org/officeDocument/2006/relationships/image" Id="rId480"/><Relationship Target="media/document_image_rId481.jpeg" Type="http://schemas.openxmlformats.org/officeDocument/2006/relationships/image" Id="rId481"/><Relationship Target="media/document_image_rId482.jpeg" Type="http://schemas.openxmlformats.org/officeDocument/2006/relationships/image" Id="rId482"/><Relationship Target="media/document_image_rId483.jpeg" Type="http://schemas.openxmlformats.org/officeDocument/2006/relationships/image" Id="rId483"/><Relationship Target="media/document_image_rId484.jpeg" Type="http://schemas.openxmlformats.org/officeDocument/2006/relationships/image" Id="rId484"/><Relationship Target="media/document_image_rId485.jpeg" Type="http://schemas.openxmlformats.org/officeDocument/2006/relationships/image" Id="rId485"/><Relationship Target="media/document_image_rId486.jpeg" Type="http://schemas.openxmlformats.org/officeDocument/2006/relationships/image" Id="rId486"/><Relationship Target="header.xml" Type="http://schemas.openxmlformats.org/officeDocument/2006/relationships/header" Id="rId48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