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afe0" w14:textId="ae2a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проведения республиканских конкурсов и фестивалей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Республики Казахстан от 31 марта 2011 года № 56. Зарегистрирован в Министерстве юстиции Республики Казахстан 26 апреля 2011 года № 6923.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в целях упорядочения и повышения уровня проводимых мероприятий,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республиканских конкурсов и фестивалей.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довести настоящий приказ до сведения местных исполнительных органов областей, города республиканского значения и столицы.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2011 года № 56 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республиканских конкурсов и фестивалей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проведения республиканских конкурсов и фестивалей (далее – Типовые правила) разработаны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и определяют порядок проведения республиканских конкурсов и фестивалей (далее – конкурсы и (или) фестивали), организуемых уполномоченным органом в области культуры (далее – уполномоченный орган) и/или местными исполнительными органами области, городов республиканского значения и столицы (далее – местный исполнительный орган).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Типовых правилах используются следующие понятия: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– общественно-культурное, художественно-творческое мероприятие, проводимое с целью выявления наиболее выдающегося (или выдающихся) претендента (претендентов) на победу;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культуры – центральный исполнительный орган, осуществляющий руководство и межотраслевую координацию в области культуры;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фестиваль – культурно-массовое мероприятие, показ (смотр), в том числе конкурсный показ достижений музыкального, театрального, циркового, эстрадного, кино и других видов искусства.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задачи конкурса и (или) фестиваля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и задачами конкурса и (или) фестиваля являются: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творческих достижений искусства и поддержка талантливых, самобытных творческих коллективов и исполнителей;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профессионального мастерства одаренных людей во всех возрастных группах;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возрождение, развитие, популяризация лучших традиций и достижений национальной и мировой культуры и искусства, повышение профессионального мастерства его участников;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культурного досуга и эстетического воспитания населения, обмена духовными и культурными ценностями;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показ достижений в различных сферах творческой деятельности;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политики в области культуры;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возрождение, сохранение, развитие и распространение культуры народа Республики Казахстан;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условий для эстетического воспитания граждан;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пропаганда культурного наследия и обеспечение преемственности в их развитии;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в патриотическом воспитании молодежи, приобщении к ценностям национальной и мировой культуры.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конкурсов и (или) фестивалей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конкурсов и (или) фестивалей в различных сферах творческой деятельности осуществляется уполномоченным органом.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Местный исполнительный орган организовывает проведение республиканских конкурсов и фестивалей в различных сферах творческой деятельности по согласованию с уполномоченным органом. Для согласования проведения республиканских конкурсов и фестивалей местный исполнительный орган направляет ходатайство в уполномоченный орган.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 (или) местный исполнительный орган на основе настоящих Типовых правил утверждает отдельно на каждый конкурс и (или) фестиваль Правила о проведении конкурса и (или) фестиваля (далее - Правила).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Правилах указываются сроки и место проведения конкурса и (или) фестиваля.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допускается проведение конкурса и (или) фестиваля сроки, цели и задачи которых дублируются со сроками, целями и задачами других конкурсов и (или) фестивалей.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республиканских конкурсах и (или) фестивалях необходимо участие представителей более половины областей Республики Казахстан.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Организационный комитет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и (или) местный исполнительный орган утверждает состав организационного комитета по проведению конкурса и (или) фестиваля (далее - Оргкомитет).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Оргкомитет формируется из представителей государственных органов и организаций культуры, участвующих в проведении конкурса и (или) фестиваля. Члены Оргкомитета осуществляют свои функции на общественных началах.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Оргкомитет осуществляет руководство подготовкой и проведением конкурса и (или) фестиваля.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Оргкомитет осуществляет взаимодействие с заинтересованными организациями по вопросам подготовки и проведения конкурса и (или) фестиваля.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Оргкомитет определяет виды информационно-рекламной поддержки мероприятия.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Оргкомитет решает иные организационные вопросы, возникающие в ходе подготовки и проведения конкурса и (или) фестиваля. 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Жюри конкурса и (или) фестиваля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оценки выступлений участников конкурса и (или) фестиваля, а также подведения итогов создается жюри.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жюри, организованных уполномоченным органом в области культуры формируется из представителей государственных органов, видных деятелей культуры и искусства.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жюри, организованных местным исполнительным органом формируется из представителей государственных и местных исполнительных органов, видных деятелей культуры и искусства.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культуры и информации РК от 02.07.2024 </w:t>
      </w:r>
      <w:r>
        <w:rPr>
          <w:rFonts w:ascii="Times New Roman"/>
          <w:b w:val="false"/>
          <w:i w:val="false"/>
          <w:color w:val="000000"/>
          <w:sz w:val="28"/>
        </w:rPr>
        <w:t>№ 283-НҚ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Количество членов жюри, включая председателя, должно быть нечетным.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жюри является окончательным и пересмотру не подлежит, оформляется протоколом и подписывается всеми членами жюри.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Критерии оценок жюри: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качественный уровень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исполнительское мастерство (индивидуальность исполнителя, аранжировок);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новизны и инновационные подходы в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могут быть предусмотрены дополнительные критерии, поскольку республиканские конкурсы и (или) фестивали проводятся в различных сферах творческой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культуры и информации РК от 25.09.2013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