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5f60" w14:textId="6b95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8 апреля 2011 года № 95. Зарегистрирован в Министерстве юстиции Республики Казахстан 29 апреля 2011 года № 6925. Утратил силу приказом и.о. Министра экономики и бюджетного планирования Республики Казахстан от 8 августа 2013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Приказ утратил силу приказом и.о. Министра экономики и бюджетного планирования РК от 08.08.2013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товарных биржах" от 4 мая 2009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и надзоре в Республике Казахстан" от 6 января 2011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экономического развития и торговли Республики Казахстан (Казыбаев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29 апреля 2010 года № 15 "Об утверждении формы проверочного листа при осуществлении государственного контроля в сфере товарных бирж" (зарегистрирован в Реестре государственной регистрации нормативных правовых актов под № 6268, опубликован в газете "Казахстанская правда" от 4 сентября 2010 года № 233 (26294)).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экономического развития и торговли Республики Казахстан Сулейменова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2011 года № 95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при осуществлении государственного контроля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за соблюдением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о товарных биржах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контроля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субъекта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303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размеров платежей вступительных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ежегодных взносов членов товарной биржи, за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 биржи, а также регистрацию и оформление биржевых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сделок, других поступлений, не запрещенных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товарных бирж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1 Квалификационных требований к деятельности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бирж, биржевых брокеров и биржевых дилеров,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1942)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трех членов товарной биржи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биржах")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биржевой торговли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товарных бирж, биржевых брокеров и биржевых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дилеров, утвержденных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ноября 2009 года № 1942)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структурных подразделений по организации торговли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 клиентами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товарных бирж,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брокеров и биржевых дилеров,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1942)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сотрудников товарной биржи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установленным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товарных бирж,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брокеров и биржевых дилеров,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1942)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товарной биржей обязанности по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ежедневных котировок на биржевые товары 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"О товарных биржах")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клирингового центра либо договора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клирингового центра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1 Квалификационных требований к деятельности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бирж, биржевых брокеров и биржевых дилеров,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1942)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программного обеспечения необходимого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торгов в режиме реального времени и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торгов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товарных бирж,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брокеров и биржевых дилеров,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1942)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структурного подразделения, оснащенного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по обеспечению режима секретности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конфиденциальности, а также сохранности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коммерческую тайну на товарной бирже, 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носителях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 деятельности товарных бирж,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брокеров и биржевых дилеров,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1942)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товарной бирже биржевого арбитража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 Закона Республики Казахстан "О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биржах")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невозможности осуществления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биржей торговой и иной деятельности, не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биржевой торговли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13 Закона Республики Казахстан "О товарных биржах")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невозможности участия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биржи в биржевых сделках или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коммерческой информации в собственных интересах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 Закона Республики Казахстан "О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биржах")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невозможности совершения биржевых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от имени и за счет товарной биржи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 Закона Республики Казахстан "О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биржах")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государственного контроля о 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 20__ г.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