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5856" w14:textId="3085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марта 2011 года № 06-2/153. Зарегистрирован в Министерстве юстиции Республики Казахстан 29 апреля 2011 года № 6930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семеноводстве", на основании протокола заседания Республиканской комиссии по вопросам сортоиспытания сельскохозяйственных растений от 10 февраля 2011 года № 10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 (зарегистрирован в Реестре государственной регистрации нормативных правовых актов за № 5759, опубликован в Собрании актов центральных исполнительных и иных центральных государственных органов Республики Казахстан, № 10,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на государственном языке внесено изменение,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"Зерновые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мягкая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еmend. Fiori et Paol.":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1282"/>
        <w:gridCol w:w="1028"/>
        <w:gridCol w:w="936"/>
        <w:gridCol w:w="844"/>
        <w:gridCol w:w="614"/>
        <w:gridCol w:w="568"/>
        <w:gridCol w:w="591"/>
        <w:gridCol w:w="546"/>
      </w:tblGrid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990"/>
        <w:gridCol w:w="990"/>
        <w:gridCol w:w="688"/>
        <w:gridCol w:w="1083"/>
        <w:gridCol w:w="549"/>
        <w:gridCol w:w="572"/>
        <w:gridCol w:w="618"/>
        <w:gridCol w:w="527"/>
      </w:tblGrid>
      <w:tr>
        <w:trPr>
          <w:trHeight w:val="12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КОНДИТЕРСКАЯ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1235"/>
        <w:gridCol w:w="1074"/>
        <w:gridCol w:w="913"/>
        <w:gridCol w:w="844"/>
        <w:gridCol w:w="637"/>
        <w:gridCol w:w="544"/>
        <w:gridCol w:w="568"/>
        <w:gridCol w:w="638"/>
      </w:tblGrid>
      <w:tr>
        <w:trPr>
          <w:trHeight w:val="12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1442"/>
        <w:gridCol w:w="843"/>
        <w:gridCol w:w="912"/>
        <w:gridCol w:w="867"/>
        <w:gridCol w:w="659"/>
        <w:gridCol w:w="498"/>
        <w:gridCol w:w="591"/>
        <w:gridCol w:w="684"/>
      </w:tblGrid>
      <w:tr>
        <w:trPr>
          <w:trHeight w:val="12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70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1051"/>
        <w:gridCol w:w="1696"/>
        <w:gridCol w:w="590"/>
        <w:gridCol w:w="683"/>
        <w:gridCol w:w="314"/>
        <w:gridCol w:w="384"/>
        <w:gridCol w:w="315"/>
        <w:gridCol w:w="315"/>
      </w:tblGrid>
      <w:tr>
        <w:trPr>
          <w:trHeight w:val="12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Стекловидная 24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157"/>
        <w:gridCol w:w="854"/>
        <w:gridCol w:w="901"/>
        <w:gridCol w:w="1344"/>
        <w:gridCol w:w="878"/>
        <w:gridCol w:w="692"/>
        <w:gridCol w:w="785"/>
        <w:gridCol w:w="786"/>
      </w:tblGrid>
      <w:tr>
        <w:trPr>
          <w:trHeight w:val="12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Фараби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"Пшеница твердая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8"/>
        <w:gridCol w:w="1027"/>
        <w:gridCol w:w="521"/>
        <w:gridCol w:w="682"/>
        <w:gridCol w:w="705"/>
        <w:gridCol w:w="636"/>
        <w:gridCol w:w="751"/>
        <w:gridCol w:w="844"/>
        <w:gridCol w:w="776"/>
      </w:tblGrid>
      <w:tr>
        <w:trPr>
          <w:trHeight w:val="120" w:hRule="atLeast"/>
        </w:trPr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"3" заменить цифрами "3,6,9";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"Ячмень озимый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981"/>
        <w:gridCol w:w="1487"/>
        <w:gridCol w:w="659"/>
        <w:gridCol w:w="659"/>
        <w:gridCol w:w="682"/>
        <w:gridCol w:w="682"/>
        <w:gridCol w:w="705"/>
        <w:gridCol w:w="706"/>
      </w:tblGrid>
      <w:tr>
        <w:trPr>
          <w:trHeight w:val="12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1026"/>
        <w:gridCol w:w="681"/>
        <w:gridCol w:w="1004"/>
        <w:gridCol w:w="843"/>
        <w:gridCol w:w="797"/>
        <w:gridCol w:w="820"/>
        <w:gridCol w:w="866"/>
        <w:gridCol w:w="982"/>
      </w:tblGrid>
      <w:tr>
        <w:trPr>
          <w:trHeight w:val="12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НЕКТАРИЯ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"Рожь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Secale cereale":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1141"/>
        <w:gridCol w:w="4002"/>
        <w:gridCol w:w="848"/>
        <w:gridCol w:w="578"/>
        <w:gridCol w:w="397"/>
        <w:gridCol w:w="352"/>
        <w:gridCol w:w="353"/>
        <w:gridCol w:w="399"/>
      </w:tblGrid>
      <w:tr>
        <w:trPr>
          <w:trHeight w:val="12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1,2,5,7,10,12,13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1009"/>
        <w:gridCol w:w="477"/>
        <w:gridCol w:w="847"/>
        <w:gridCol w:w="732"/>
        <w:gridCol w:w="685"/>
        <w:gridCol w:w="686"/>
        <w:gridCol w:w="824"/>
        <w:gridCol w:w="687"/>
      </w:tblGrid>
      <w:tr>
        <w:trPr>
          <w:trHeight w:val="12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"Пшеница мягкая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1099"/>
        <w:gridCol w:w="614"/>
        <w:gridCol w:w="961"/>
        <w:gridCol w:w="799"/>
        <w:gridCol w:w="753"/>
        <w:gridCol w:w="869"/>
        <w:gridCol w:w="915"/>
        <w:gridCol w:w="939"/>
      </w:tblGrid>
      <w:tr>
        <w:trPr>
          <w:trHeight w:val="12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ГВАДАЛУП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1142"/>
        <w:gridCol w:w="912"/>
        <w:gridCol w:w="912"/>
        <w:gridCol w:w="935"/>
        <w:gridCol w:w="798"/>
        <w:gridCol w:w="728"/>
        <w:gridCol w:w="775"/>
        <w:gridCol w:w="799"/>
      </w:tblGrid>
      <w:tr>
        <w:trPr>
          <w:trHeight w:val="12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ЕРТIC 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5"/>
        <w:gridCol w:w="1222"/>
        <w:gridCol w:w="1702"/>
        <w:gridCol w:w="1268"/>
        <w:gridCol w:w="585"/>
        <w:gridCol w:w="402"/>
        <w:gridCol w:w="402"/>
        <w:gridCol w:w="312"/>
        <w:gridCol w:w="312"/>
      </w:tblGrid>
      <w:tr>
        <w:trPr>
          <w:trHeight w:val="12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15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1,12,13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"13"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254"/>
        <w:gridCol w:w="1437"/>
        <w:gridCol w:w="1047"/>
        <w:gridCol w:w="841"/>
        <w:gridCol w:w="703"/>
        <w:gridCol w:w="611"/>
        <w:gridCol w:w="818"/>
        <w:gridCol w:w="797"/>
      </w:tblGrid>
      <w:tr>
        <w:trPr>
          <w:trHeight w:val="12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ЛЮБАВА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166"/>
        <w:gridCol w:w="720"/>
        <w:gridCol w:w="861"/>
        <w:gridCol w:w="720"/>
        <w:gridCol w:w="650"/>
        <w:gridCol w:w="627"/>
        <w:gridCol w:w="650"/>
        <w:gridCol w:w="557"/>
      </w:tblGrid>
      <w:tr>
        <w:trPr>
          <w:trHeight w:val="12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ЛЮБАВА 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6"/>
        <w:gridCol w:w="1068"/>
        <w:gridCol w:w="1068"/>
        <w:gridCol w:w="1344"/>
        <w:gridCol w:w="679"/>
        <w:gridCol w:w="496"/>
        <w:gridCol w:w="450"/>
        <w:gridCol w:w="519"/>
        <w:gridCol w:w="520"/>
      </w:tblGrid>
      <w:tr>
        <w:trPr>
          <w:trHeight w:val="120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Лютесценс 90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"13"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41"/>
        <w:gridCol w:w="1164"/>
        <w:gridCol w:w="2338"/>
        <w:gridCol w:w="649"/>
        <w:gridCol w:w="320"/>
        <w:gridCol w:w="320"/>
        <w:gridCol w:w="321"/>
        <w:gridCol w:w="321"/>
      </w:tblGrid>
      <w:tr>
        <w:trPr>
          <w:trHeight w:val="12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16,18,255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285"/>
        <w:gridCol w:w="602"/>
        <w:gridCol w:w="504"/>
        <w:gridCol w:w="651"/>
        <w:gridCol w:w="480"/>
        <w:gridCol w:w="504"/>
        <w:gridCol w:w="480"/>
        <w:gridCol w:w="505"/>
      </w:tblGrid>
      <w:tr>
        <w:trPr>
          <w:trHeight w:val="12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Наргиз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1124"/>
        <w:gridCol w:w="1309"/>
        <w:gridCol w:w="1817"/>
        <w:gridCol w:w="616"/>
        <w:gridCol w:w="454"/>
        <w:gridCol w:w="408"/>
        <w:gridCol w:w="431"/>
        <w:gridCol w:w="432"/>
      </w:tblGrid>
      <w:tr>
        <w:trPr>
          <w:trHeight w:val="12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ОМСКАЯ 36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138,282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"10,13" заменить цифрами "1,10,13";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9"/>
        <w:gridCol w:w="1110"/>
        <w:gridCol w:w="3165"/>
        <w:gridCol w:w="813"/>
        <w:gridCol w:w="471"/>
        <w:gridCol w:w="357"/>
        <w:gridCol w:w="380"/>
        <w:gridCol w:w="312"/>
        <w:gridCol w:w="313"/>
      </w:tblGrid>
      <w:tr>
        <w:trPr>
          <w:trHeight w:val="12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1,2,5,8,2,13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"2,13"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"Пшеница твердая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0"/>
        <w:gridCol w:w="1049"/>
        <w:gridCol w:w="1348"/>
        <w:gridCol w:w="911"/>
        <w:gridCol w:w="635"/>
        <w:gridCol w:w="474"/>
        <w:gridCol w:w="544"/>
        <w:gridCol w:w="498"/>
        <w:gridCol w:w="591"/>
      </w:tblGrid>
      <w:tr>
        <w:trPr>
          <w:trHeight w:val="12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ОМСКИЙ РУБИН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"13"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"Ячмень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127"/>
        <w:gridCol w:w="2633"/>
        <w:gridCol w:w="617"/>
        <w:gridCol w:w="641"/>
        <w:gridCol w:w="339"/>
        <w:gridCol w:w="455"/>
        <w:gridCol w:w="641"/>
        <w:gridCol w:w="364"/>
      </w:tblGrid>
      <w:tr>
        <w:trPr>
          <w:trHeight w:val="12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Байшешек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0"/>
        <w:gridCol w:w="1174"/>
        <w:gridCol w:w="512"/>
        <w:gridCol w:w="938"/>
        <w:gridCol w:w="701"/>
        <w:gridCol w:w="583"/>
        <w:gridCol w:w="560"/>
        <w:gridCol w:w="631"/>
        <w:gridCol w:w="561"/>
      </w:tblGrid>
      <w:tr>
        <w:trPr>
          <w:trHeight w:val="120" w:hRule="atLeast"/>
        </w:trPr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Беатрикс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190"/>
        <w:gridCol w:w="614"/>
        <w:gridCol w:w="1094"/>
        <w:gridCol w:w="735"/>
        <w:gridCol w:w="471"/>
        <w:gridCol w:w="447"/>
        <w:gridCol w:w="424"/>
        <w:gridCol w:w="424"/>
      </w:tblGrid>
      <w:tr>
        <w:trPr>
          <w:trHeight w:val="12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ВАКУЛА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1018"/>
        <w:gridCol w:w="1438"/>
        <w:gridCol w:w="902"/>
        <w:gridCol w:w="645"/>
        <w:gridCol w:w="435"/>
        <w:gridCol w:w="412"/>
        <w:gridCol w:w="459"/>
        <w:gridCol w:w="483"/>
      </w:tblGrid>
      <w:tr>
        <w:trPr>
          <w:trHeight w:val="12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Ворсинский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1082"/>
        <w:gridCol w:w="1224"/>
        <w:gridCol w:w="964"/>
        <w:gridCol w:w="584"/>
        <w:gridCol w:w="442"/>
        <w:gridCol w:w="490"/>
        <w:gridCol w:w="467"/>
        <w:gridCol w:w="372"/>
      </w:tblGrid>
      <w:tr>
        <w:trPr>
          <w:trHeight w:val="12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1114"/>
        <w:gridCol w:w="504"/>
        <w:gridCol w:w="944"/>
        <w:gridCol w:w="675"/>
        <w:gridCol w:w="431"/>
        <w:gridCol w:w="333"/>
        <w:gridCol w:w="456"/>
        <w:gridCol w:w="383"/>
      </w:tblGrid>
      <w:tr>
        <w:trPr>
          <w:trHeight w:val="12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КСАНАДУ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2"/>
        <w:gridCol w:w="1086"/>
        <w:gridCol w:w="464"/>
        <w:gridCol w:w="663"/>
        <w:gridCol w:w="663"/>
        <w:gridCol w:w="414"/>
        <w:gridCol w:w="389"/>
        <w:gridCol w:w="414"/>
        <w:gridCol w:w="465"/>
      </w:tblGrid>
      <w:tr>
        <w:trPr>
          <w:trHeight w:val="12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КУРАЛАЙ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"3" заменить цифрами "3,6";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076"/>
        <w:gridCol w:w="597"/>
        <w:gridCol w:w="774"/>
        <w:gridCol w:w="673"/>
        <w:gridCol w:w="344"/>
        <w:gridCol w:w="345"/>
        <w:gridCol w:w="345"/>
        <w:gridCol w:w="371"/>
      </w:tblGrid>
      <w:tr>
        <w:trPr>
          <w:trHeight w:val="12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258"/>
        <w:gridCol w:w="1558"/>
        <w:gridCol w:w="1719"/>
        <w:gridCol w:w="752"/>
        <w:gridCol w:w="545"/>
        <w:gridCol w:w="522"/>
        <w:gridCol w:w="453"/>
        <w:gridCol w:w="407"/>
      </w:tblGrid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Сымбат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АРУЫ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"Овес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Avena sativa 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1147"/>
        <w:gridCol w:w="1219"/>
        <w:gridCol w:w="666"/>
        <w:gridCol w:w="810"/>
        <w:gridCol w:w="401"/>
        <w:gridCol w:w="473"/>
        <w:gridCol w:w="450"/>
        <w:gridCol w:w="426"/>
      </w:tblGrid>
      <w:tr>
        <w:trPr>
          <w:trHeight w:val="12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"2,12" заменить цифрами "2,9,12";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144"/>
        <w:gridCol w:w="1625"/>
        <w:gridCol w:w="664"/>
        <w:gridCol w:w="592"/>
        <w:gridCol w:w="448"/>
        <w:gridCol w:w="424"/>
        <w:gridCol w:w="401"/>
        <w:gridCol w:w="329"/>
      </w:tblGrid>
      <w:tr>
        <w:trPr>
          <w:trHeight w:val="1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1,9,13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072"/>
        <w:gridCol w:w="1264"/>
        <w:gridCol w:w="736"/>
        <w:gridCol w:w="928"/>
        <w:gridCol w:w="448"/>
        <w:gridCol w:w="448"/>
        <w:gridCol w:w="424"/>
        <w:gridCol w:w="328"/>
      </w:tblGrid>
      <w:tr>
        <w:trPr>
          <w:trHeight w:val="12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ЖОРҒА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1135"/>
        <w:gridCol w:w="1646"/>
        <w:gridCol w:w="941"/>
        <w:gridCol w:w="551"/>
        <w:gridCol w:w="332"/>
        <w:gridCol w:w="332"/>
        <w:gridCol w:w="333"/>
        <w:gridCol w:w="333"/>
      </w:tblGrid>
      <w:tr>
        <w:trPr>
          <w:trHeight w:val="12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7,8,13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1088"/>
        <w:gridCol w:w="747"/>
        <w:gridCol w:w="747"/>
        <w:gridCol w:w="698"/>
        <w:gridCol w:w="405"/>
        <w:gridCol w:w="333"/>
        <w:gridCol w:w="406"/>
        <w:gridCol w:w="382"/>
      </w:tblGrid>
      <w:tr>
        <w:trPr>
          <w:trHeight w:val="12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"Кукуруза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1121"/>
        <w:gridCol w:w="462"/>
        <w:gridCol w:w="1897"/>
        <w:gridCol w:w="580"/>
        <w:gridCol w:w="627"/>
        <w:gridCol w:w="392"/>
        <w:gridCol w:w="392"/>
        <w:gridCol w:w="322"/>
      </w:tblGrid>
      <w:tr>
        <w:trPr>
          <w:trHeight w:val="12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509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220,270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пятой цифру "02" заменить цифрой "05";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1076"/>
        <w:gridCol w:w="1053"/>
        <w:gridCol w:w="1491"/>
        <w:gridCol w:w="707"/>
        <w:gridCol w:w="707"/>
        <w:gridCol w:w="407"/>
        <w:gridCol w:w="431"/>
        <w:gridCol w:w="431"/>
      </w:tblGrid>
      <w:tr>
        <w:trPr>
          <w:trHeight w:val="12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678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1159"/>
        <w:gridCol w:w="633"/>
        <w:gridCol w:w="1983"/>
        <w:gridCol w:w="793"/>
        <w:gridCol w:w="793"/>
        <w:gridCol w:w="450"/>
        <w:gridCol w:w="542"/>
        <w:gridCol w:w="451"/>
      </w:tblGrid>
      <w:tr>
        <w:trPr>
          <w:trHeight w:val="1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777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4"/>
        <w:gridCol w:w="1137"/>
        <w:gridCol w:w="1595"/>
        <w:gridCol w:w="725"/>
        <w:gridCol w:w="633"/>
        <w:gridCol w:w="771"/>
        <w:gridCol w:w="427"/>
        <w:gridCol w:w="496"/>
        <w:gridCol w:w="452"/>
      </w:tblGrid>
      <w:tr>
        <w:trPr>
          <w:trHeight w:val="12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СВ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4л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6"/>
        <w:gridCol w:w="1253"/>
        <w:gridCol w:w="515"/>
        <w:gridCol w:w="896"/>
        <w:gridCol w:w="586"/>
        <w:gridCol w:w="682"/>
        <w:gridCol w:w="563"/>
        <w:gridCol w:w="563"/>
        <w:gridCol w:w="516"/>
      </w:tblGrid>
      <w:tr>
        <w:trPr>
          <w:trHeight w:val="12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3330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4"/>
        <w:gridCol w:w="1156"/>
        <w:gridCol w:w="1156"/>
        <w:gridCol w:w="970"/>
        <w:gridCol w:w="644"/>
        <w:gridCol w:w="760"/>
        <w:gridCol w:w="504"/>
        <w:gridCol w:w="504"/>
        <w:gridCol w:w="552"/>
      </w:tblGrid>
      <w:tr>
        <w:trPr>
          <w:trHeight w:val="12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КХА 4031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 слова "КХА 4031" заменить словами "МАТЕУС";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1137"/>
        <w:gridCol w:w="1067"/>
        <w:gridCol w:w="950"/>
        <w:gridCol w:w="646"/>
        <w:gridCol w:w="693"/>
        <w:gridCol w:w="507"/>
        <w:gridCol w:w="460"/>
        <w:gridCol w:w="437"/>
      </w:tblGrid>
      <w:tr>
        <w:trPr>
          <w:trHeight w:val="12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 419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четвертой цифру "220" заменить цифрами "220,270";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7"/>
        <w:gridCol w:w="1046"/>
        <w:gridCol w:w="1184"/>
        <w:gridCol w:w="1871"/>
        <w:gridCol w:w="748"/>
        <w:gridCol w:w="749"/>
        <w:gridCol w:w="427"/>
        <w:gridCol w:w="428"/>
        <w:gridCol w:w="360"/>
      </w:tblGrid>
      <w:tr>
        <w:trPr>
          <w:trHeight w:val="12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 779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244"/>
        <w:gridCol w:w="642"/>
        <w:gridCol w:w="979"/>
        <w:gridCol w:w="739"/>
        <w:gridCol w:w="594"/>
        <w:gridCol w:w="425"/>
        <w:gridCol w:w="426"/>
        <w:gridCol w:w="330"/>
      </w:tblGrid>
      <w:tr>
        <w:trPr>
          <w:trHeight w:val="12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ТРИАНА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6"/>
        <w:gridCol w:w="1141"/>
        <w:gridCol w:w="1001"/>
        <w:gridCol w:w="625"/>
        <w:gridCol w:w="579"/>
        <w:gridCol w:w="626"/>
        <w:gridCol w:w="320"/>
        <w:gridCol w:w="321"/>
        <w:gridCol w:w="321"/>
      </w:tblGrid>
      <w:tr>
        <w:trPr>
          <w:trHeight w:val="12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ТУРАН 480 СВ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"3,6" заменить цифрами "3,6,14";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1192"/>
        <w:gridCol w:w="432"/>
        <w:gridCol w:w="971"/>
        <w:gridCol w:w="727"/>
        <w:gridCol w:w="334"/>
        <w:gridCol w:w="433"/>
        <w:gridCol w:w="335"/>
        <w:gridCol w:w="335"/>
      </w:tblGrid>
      <w:tr>
        <w:trPr>
          <w:trHeight w:val="12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ФРАССИНО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268"/>
        <w:gridCol w:w="642"/>
        <w:gridCol w:w="859"/>
        <w:gridCol w:w="618"/>
        <w:gridCol w:w="618"/>
        <w:gridCol w:w="377"/>
        <w:gridCol w:w="329"/>
        <w:gridCol w:w="330"/>
      </w:tblGrid>
      <w:tr>
        <w:trPr>
          <w:trHeight w:val="12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ХУАНИТА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"Крупяные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Panicum miliaceum L. 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1097"/>
        <w:gridCol w:w="616"/>
        <w:gridCol w:w="857"/>
        <w:gridCol w:w="665"/>
        <w:gridCol w:w="376"/>
        <w:gridCol w:w="352"/>
        <w:gridCol w:w="328"/>
        <w:gridCol w:w="450"/>
      </w:tblGrid>
      <w:tr>
        <w:trPr>
          <w:trHeight w:val="12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Омское 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3"/>
        <w:gridCol w:w="1069"/>
        <w:gridCol w:w="1843"/>
        <w:gridCol w:w="530"/>
        <w:gridCol w:w="554"/>
        <w:gridCol w:w="320"/>
        <w:gridCol w:w="320"/>
        <w:gridCol w:w="320"/>
        <w:gridCol w:w="321"/>
      </w:tblGrid>
      <w:tr>
        <w:trPr>
          <w:trHeight w:val="120" w:hRule="atLeast"/>
        </w:trPr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1,12,13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9"/>
        <w:gridCol w:w="1055"/>
        <w:gridCol w:w="1587"/>
        <w:gridCol w:w="593"/>
        <w:gridCol w:w="593"/>
        <w:gridCol w:w="315"/>
        <w:gridCol w:w="316"/>
        <w:gridCol w:w="316"/>
        <w:gridCol w:w="316"/>
      </w:tblGrid>
      <w:tr>
        <w:trPr>
          <w:trHeight w:val="120" w:hRule="atLeast"/>
        </w:trPr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ШОРТАНДИНСКОЕ 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1,8,13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0"/>
        <w:gridCol w:w="1084"/>
        <w:gridCol w:w="1107"/>
        <w:gridCol w:w="596"/>
        <w:gridCol w:w="550"/>
        <w:gridCol w:w="317"/>
        <w:gridCol w:w="317"/>
        <w:gridCol w:w="341"/>
        <w:gridCol w:w="458"/>
      </w:tblGrid>
      <w:tr>
        <w:trPr>
          <w:trHeight w:val="12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ШОРТАНДИНСКОЕ 11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1107"/>
        <w:gridCol w:w="498"/>
        <w:gridCol w:w="473"/>
        <w:gridCol w:w="650"/>
        <w:gridCol w:w="346"/>
        <w:gridCol w:w="371"/>
        <w:gridCol w:w="347"/>
        <w:gridCol w:w="347"/>
      </w:tblGrid>
      <w:tr>
        <w:trPr>
          <w:trHeight w:val="12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ЯРКОЕ 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174"/>
        <w:gridCol w:w="1618"/>
        <w:gridCol w:w="385"/>
        <w:gridCol w:w="607"/>
        <w:gridCol w:w="336"/>
        <w:gridCol w:w="337"/>
        <w:gridCol w:w="337"/>
        <w:gridCol w:w="337"/>
      </w:tblGrid>
      <w:tr>
        <w:trPr>
          <w:trHeight w:val="12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ЯРКОЕ 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3,8,10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9"/>
        <w:gridCol w:w="1108"/>
        <w:gridCol w:w="1132"/>
        <w:gridCol w:w="419"/>
        <w:gridCol w:w="562"/>
        <w:gridCol w:w="325"/>
        <w:gridCol w:w="325"/>
        <w:gridCol w:w="325"/>
        <w:gridCol w:w="325"/>
      </w:tblGrid>
      <w:tr>
        <w:trPr>
          <w:trHeight w:val="12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БЕРСИЕВА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"2,12" заменить цифрами "2,10,12";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"Зернобобовые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Горох посевной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 sensu lato":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160"/>
        <w:gridCol w:w="448"/>
        <w:gridCol w:w="906"/>
        <w:gridCol w:w="677"/>
        <w:gridCol w:w="347"/>
        <w:gridCol w:w="347"/>
        <w:gridCol w:w="398"/>
        <w:gridCol w:w="348"/>
      </w:tblGrid>
      <w:tr>
        <w:trPr>
          <w:trHeight w:val="12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ВАРЯГ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1326"/>
        <w:gridCol w:w="512"/>
        <w:gridCol w:w="2458"/>
        <w:gridCol w:w="535"/>
        <w:gridCol w:w="309"/>
        <w:gridCol w:w="309"/>
        <w:gridCol w:w="309"/>
        <w:gridCol w:w="309"/>
      </w:tblGrid>
      <w:tr>
        <w:trPr>
          <w:trHeight w:val="12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УСАТЫЙ 55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83,282,319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"Соя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 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1201"/>
        <w:gridCol w:w="485"/>
        <w:gridCol w:w="880"/>
        <w:gridCol w:w="707"/>
        <w:gridCol w:w="337"/>
        <w:gridCol w:w="337"/>
        <w:gridCol w:w="338"/>
        <w:gridCol w:w="338"/>
      </w:tblGrid>
      <w:tr>
        <w:trPr>
          <w:trHeight w:val="12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БУКУРИЯ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1185"/>
        <w:gridCol w:w="354"/>
        <w:gridCol w:w="640"/>
        <w:gridCol w:w="588"/>
        <w:gridCol w:w="354"/>
        <w:gridCol w:w="354"/>
        <w:gridCol w:w="355"/>
        <w:gridCol w:w="355"/>
      </w:tblGrid>
      <w:tr>
        <w:trPr>
          <w:trHeight w:val="12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ВИЛАНА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1178"/>
        <w:gridCol w:w="461"/>
        <w:gridCol w:w="684"/>
        <w:gridCol w:w="684"/>
        <w:gridCol w:w="337"/>
        <w:gridCol w:w="338"/>
        <w:gridCol w:w="338"/>
        <w:gridCol w:w="338"/>
      </w:tblGrid>
      <w:tr>
        <w:trPr>
          <w:trHeight w:val="12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"3" заменить цифрами "3,6,14";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"Соя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 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"Чечевица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Lens culinaris Medik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1125"/>
        <w:gridCol w:w="1432"/>
        <w:gridCol w:w="959"/>
        <w:gridCol w:w="606"/>
        <w:gridCol w:w="322"/>
        <w:gridCol w:w="322"/>
        <w:gridCol w:w="323"/>
        <w:gridCol w:w="323"/>
      </w:tblGrid>
      <w:tr>
        <w:trPr>
          <w:trHeight w:val="12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ВЕХОВСКАЯ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Cicer arietinum L. 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3"/>
        <w:gridCol w:w="1131"/>
        <w:gridCol w:w="1318"/>
        <w:gridCol w:w="620"/>
        <w:gridCol w:w="317"/>
        <w:gridCol w:w="317"/>
        <w:gridCol w:w="318"/>
        <w:gridCol w:w="318"/>
        <w:gridCol w:w="318"/>
      </w:tblGrid>
      <w:tr>
        <w:trPr>
          <w:trHeight w:val="120" w:hRule="atLeast"/>
        </w:trPr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ВОЛГОГРАДСКИЙ 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"1,2,7" заменить цифрами "1,2,7,10,13";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"Масличные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Подсолнечник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 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0"/>
        <w:gridCol w:w="1167"/>
        <w:gridCol w:w="867"/>
        <w:gridCol w:w="591"/>
        <w:gridCol w:w="729"/>
        <w:gridCol w:w="568"/>
        <w:gridCol w:w="314"/>
        <w:gridCol w:w="315"/>
        <w:gridCol w:w="339"/>
      </w:tblGrid>
      <w:tr>
        <w:trPr>
          <w:trHeight w:val="120" w:hRule="atLeast"/>
        </w:trPr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200"/>
        <w:gridCol w:w="419"/>
        <w:gridCol w:w="948"/>
        <w:gridCol w:w="671"/>
        <w:gridCol w:w="647"/>
        <w:gridCol w:w="344"/>
        <w:gridCol w:w="344"/>
        <w:gridCol w:w="345"/>
      </w:tblGrid>
      <w:tr>
        <w:trPr>
          <w:trHeight w:val="12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5"/>
        <w:gridCol w:w="1121"/>
        <w:gridCol w:w="496"/>
        <w:gridCol w:w="881"/>
        <w:gridCol w:w="616"/>
        <w:gridCol w:w="617"/>
        <w:gridCol w:w="328"/>
        <w:gridCol w:w="377"/>
        <w:gridCol w:w="329"/>
      </w:tblGrid>
      <w:tr>
        <w:trPr>
          <w:trHeight w:val="12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62 А 91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1066"/>
        <w:gridCol w:w="613"/>
        <w:gridCol w:w="828"/>
        <w:gridCol w:w="637"/>
        <w:gridCol w:w="589"/>
        <w:gridCol w:w="350"/>
        <w:gridCol w:w="326"/>
        <w:gridCol w:w="327"/>
      </w:tblGrid>
      <w:tr>
        <w:trPr>
          <w:trHeight w:val="12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63 А 40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63 А 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115"/>
        <w:gridCol w:w="1325"/>
        <w:gridCol w:w="530"/>
        <w:gridCol w:w="647"/>
        <w:gridCol w:w="670"/>
        <w:gridCol w:w="320"/>
        <w:gridCol w:w="320"/>
        <w:gridCol w:w="320"/>
      </w:tblGrid>
      <w:tr>
        <w:trPr>
          <w:trHeight w:val="12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177"/>
        <w:gridCol w:w="460"/>
        <w:gridCol w:w="658"/>
        <w:gridCol w:w="683"/>
        <w:gridCol w:w="337"/>
        <w:gridCol w:w="337"/>
        <w:gridCol w:w="338"/>
        <w:gridCol w:w="338"/>
      </w:tblGrid>
      <w:tr>
        <w:trPr>
          <w:trHeight w:val="12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"Горчица cизая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juncea (L.) Czern.et Coss.in Czern. 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7"/>
        <w:gridCol w:w="1032"/>
        <w:gridCol w:w="1749"/>
        <w:gridCol w:w="893"/>
        <w:gridCol w:w="315"/>
        <w:gridCol w:w="316"/>
        <w:gridCol w:w="316"/>
        <w:gridCol w:w="316"/>
        <w:gridCol w:w="316"/>
      </w:tblGrid>
      <w:tr>
        <w:trPr>
          <w:trHeight w:val="120" w:hRule="atLeast"/>
        </w:trPr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НЕОСЫПАЮЩАЯСЯ 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1,12,13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"1,12,13" заменить цифрами "1,10,12,13";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"Сафлор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Carthamus tinctorius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1039"/>
        <w:gridCol w:w="1062"/>
        <w:gridCol w:w="900"/>
        <w:gridCol w:w="667"/>
        <w:gridCol w:w="318"/>
        <w:gridCol w:w="318"/>
        <w:gridCol w:w="318"/>
        <w:gridCol w:w="318"/>
      </w:tblGrid>
      <w:tr>
        <w:trPr>
          <w:trHeight w:val="12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МИЛЮТИНСКИЙ 114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1166"/>
        <w:gridCol w:w="567"/>
        <w:gridCol w:w="590"/>
        <w:gridCol w:w="639"/>
        <w:gridCol w:w="327"/>
        <w:gridCol w:w="327"/>
        <w:gridCol w:w="328"/>
        <w:gridCol w:w="328"/>
      </w:tblGrid>
      <w:tr>
        <w:trPr>
          <w:trHeight w:val="12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МӨЛДІР 2008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"Рапс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144"/>
        <w:gridCol w:w="1144"/>
        <w:gridCol w:w="948"/>
        <w:gridCol w:w="335"/>
        <w:gridCol w:w="335"/>
        <w:gridCol w:w="335"/>
        <w:gridCol w:w="335"/>
        <w:gridCol w:w="336"/>
      </w:tblGrid>
      <w:tr>
        <w:trPr>
          <w:trHeight w:val="12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ГЕРОС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"3,10" заменить цифрами "3,10,13";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1217"/>
        <w:gridCol w:w="972"/>
        <w:gridCol w:w="898"/>
        <w:gridCol w:w="335"/>
        <w:gridCol w:w="335"/>
        <w:gridCol w:w="335"/>
        <w:gridCol w:w="335"/>
        <w:gridCol w:w="335"/>
      </w:tblGrid>
      <w:tr>
        <w:trPr>
          <w:trHeight w:val="12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КАВИАР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"1,3" заменить цифрами "1,13";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145"/>
        <w:gridCol w:w="1022"/>
        <w:gridCol w:w="924"/>
        <w:gridCol w:w="335"/>
        <w:gridCol w:w="335"/>
        <w:gridCol w:w="360"/>
        <w:gridCol w:w="336"/>
        <w:gridCol w:w="336"/>
      </w:tblGrid>
      <w:tr>
        <w:trPr>
          <w:trHeight w:val="12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КАВИАР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2"/>
        <w:gridCol w:w="1129"/>
        <w:gridCol w:w="1129"/>
        <w:gridCol w:w="887"/>
        <w:gridCol w:w="354"/>
        <w:gridCol w:w="646"/>
        <w:gridCol w:w="331"/>
        <w:gridCol w:w="331"/>
        <w:gridCol w:w="331"/>
      </w:tblGrid>
      <w:tr>
        <w:trPr>
          <w:trHeight w:val="12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1225"/>
        <w:gridCol w:w="394"/>
        <w:gridCol w:w="948"/>
        <w:gridCol w:w="621"/>
        <w:gridCol w:w="344"/>
        <w:gridCol w:w="344"/>
        <w:gridCol w:w="445"/>
        <w:gridCol w:w="345"/>
      </w:tblGrid>
      <w:tr>
        <w:trPr>
          <w:trHeight w:val="12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1251"/>
        <w:gridCol w:w="645"/>
        <w:gridCol w:w="888"/>
        <w:gridCol w:w="427"/>
        <w:gridCol w:w="379"/>
        <w:gridCol w:w="404"/>
        <w:gridCol w:w="355"/>
        <w:gridCol w:w="332"/>
      </w:tblGrid>
      <w:tr>
        <w:trPr>
          <w:trHeight w:val="12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ЛИПЕЦКИЙ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1221"/>
        <w:gridCol w:w="581"/>
        <w:gridCol w:w="655"/>
        <w:gridCol w:w="704"/>
        <w:gridCol w:w="508"/>
        <w:gridCol w:w="483"/>
        <w:gridCol w:w="385"/>
        <w:gridCol w:w="436"/>
      </w:tblGrid>
      <w:tr>
        <w:trPr>
          <w:trHeight w:val="12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2"/>
        <w:gridCol w:w="1039"/>
        <w:gridCol w:w="2458"/>
        <w:gridCol w:w="829"/>
        <w:gridCol w:w="457"/>
        <w:gridCol w:w="551"/>
        <w:gridCol w:w="318"/>
        <w:gridCol w:w="341"/>
        <w:gridCol w:w="365"/>
      </w:tblGrid>
      <w:tr>
        <w:trPr>
          <w:trHeight w:val="12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 CL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3,10,12,13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1246"/>
        <w:gridCol w:w="618"/>
        <w:gridCol w:w="908"/>
        <w:gridCol w:w="474"/>
        <w:gridCol w:w="619"/>
        <w:gridCol w:w="402"/>
        <w:gridCol w:w="474"/>
        <w:gridCol w:w="427"/>
      </w:tblGrid>
      <w:tr>
        <w:trPr>
          <w:trHeight w:val="12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СИЕСТА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1146"/>
        <w:gridCol w:w="593"/>
        <w:gridCol w:w="809"/>
        <w:gridCol w:w="424"/>
        <w:gridCol w:w="593"/>
        <w:gridCol w:w="425"/>
        <w:gridCol w:w="352"/>
        <w:gridCol w:w="402"/>
      </w:tblGrid>
      <w:tr>
        <w:trPr>
          <w:trHeight w:val="12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СОЛЕРО CL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102"/>
        <w:gridCol w:w="608"/>
        <w:gridCol w:w="904"/>
        <w:gridCol w:w="337"/>
        <w:gridCol w:w="608"/>
        <w:gridCol w:w="337"/>
        <w:gridCol w:w="337"/>
        <w:gridCol w:w="338"/>
      </w:tblGrid>
      <w:tr>
        <w:trPr>
          <w:trHeight w:val="12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ХАНТЕР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шестой признак "F1"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"Рыжик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Camelina sativa (L.) Crantz.":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5"/>
        <w:gridCol w:w="1023"/>
        <w:gridCol w:w="1143"/>
        <w:gridCol w:w="423"/>
        <w:gridCol w:w="376"/>
        <w:gridCol w:w="376"/>
        <w:gridCol w:w="328"/>
        <w:gridCol w:w="328"/>
        <w:gridCol w:w="328"/>
      </w:tblGrid>
      <w:tr>
        <w:trPr>
          <w:trHeight w:val="120" w:hRule="atLeast"/>
        </w:trPr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ОМСКИЙ МЕСТНЫЙ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1039"/>
        <w:gridCol w:w="1301"/>
        <w:gridCol w:w="825"/>
        <w:gridCol w:w="373"/>
        <w:gridCol w:w="325"/>
        <w:gridCol w:w="325"/>
        <w:gridCol w:w="326"/>
        <w:gridCol w:w="326"/>
      </w:tblGrid>
      <w:tr>
        <w:trPr>
          <w:trHeight w:val="12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ИСИЛЬКУЛЕЦ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разделе "Картофель, овощные и бахчевые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042"/>
        <w:gridCol w:w="1531"/>
        <w:gridCol w:w="578"/>
        <w:gridCol w:w="553"/>
        <w:gridCol w:w="334"/>
        <w:gridCol w:w="529"/>
        <w:gridCol w:w="334"/>
        <w:gridCol w:w="335"/>
      </w:tblGrid>
      <w:tr>
        <w:trPr>
          <w:trHeight w:val="12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"2,4,10" заменить цифрами "2,4,7,10";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045"/>
        <w:gridCol w:w="2075"/>
        <w:gridCol w:w="590"/>
        <w:gridCol w:w="566"/>
        <w:gridCol w:w="351"/>
        <w:gridCol w:w="542"/>
        <w:gridCol w:w="327"/>
        <w:gridCol w:w="352"/>
      </w:tblGrid>
      <w:tr>
        <w:trPr>
          <w:trHeight w:val="12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АКСОР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2,3,9,12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"2,3,9,12" заменить цифрами "2,3,7,9,12";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112"/>
        <w:gridCol w:w="2067"/>
        <w:gridCol w:w="636"/>
        <w:gridCol w:w="612"/>
        <w:gridCol w:w="325"/>
        <w:gridCol w:w="588"/>
        <w:gridCol w:w="326"/>
        <w:gridCol w:w="327"/>
      </w:tblGrid>
      <w:tr>
        <w:trPr>
          <w:trHeight w:val="12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АКСОР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2,3,9,12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1098"/>
        <w:gridCol w:w="434"/>
        <w:gridCol w:w="926"/>
        <w:gridCol w:w="729"/>
        <w:gridCol w:w="409"/>
        <w:gridCol w:w="607"/>
        <w:gridCol w:w="410"/>
        <w:gridCol w:w="337"/>
      </w:tblGrid>
      <w:tr>
        <w:trPr>
          <w:trHeight w:val="12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АЛЬВАРА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1096"/>
        <w:gridCol w:w="640"/>
        <w:gridCol w:w="808"/>
        <w:gridCol w:w="616"/>
        <w:gridCol w:w="327"/>
        <w:gridCol w:w="544"/>
        <w:gridCol w:w="328"/>
        <w:gridCol w:w="329"/>
      </w:tblGrid>
      <w:tr>
        <w:trPr>
          <w:trHeight w:val="12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197"/>
        <w:gridCol w:w="443"/>
        <w:gridCol w:w="846"/>
        <w:gridCol w:w="594"/>
        <w:gridCol w:w="343"/>
        <w:gridCol w:w="595"/>
        <w:gridCol w:w="419"/>
        <w:gridCol w:w="420"/>
      </w:tblGrid>
      <w:tr>
        <w:trPr>
          <w:trHeight w:val="12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КУРАЖ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057"/>
        <w:gridCol w:w="524"/>
        <w:gridCol w:w="2535"/>
        <w:gridCol w:w="500"/>
        <w:gridCol w:w="331"/>
        <w:gridCol w:w="427"/>
        <w:gridCol w:w="331"/>
        <w:gridCol w:w="332"/>
      </w:tblGrid>
      <w:tr>
        <w:trPr>
          <w:trHeight w:val="12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60,119,120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247"/>
        <w:gridCol w:w="350"/>
        <w:gridCol w:w="837"/>
        <w:gridCol w:w="555"/>
        <w:gridCol w:w="427"/>
        <w:gridCol w:w="581"/>
        <w:gridCol w:w="351"/>
        <w:gridCol w:w="351"/>
      </w:tblGrid>
      <w:tr>
        <w:trPr>
          <w:trHeight w:val="12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РОДЕО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1074"/>
        <w:gridCol w:w="1314"/>
        <w:gridCol w:w="881"/>
        <w:gridCol w:w="593"/>
        <w:gridCol w:w="328"/>
        <w:gridCol w:w="545"/>
        <w:gridCol w:w="377"/>
        <w:gridCol w:w="329"/>
      </w:tblGrid>
      <w:tr>
        <w:trPr>
          <w:trHeight w:val="12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"1,5,8" заменить цифрами "1,5,8,13";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1091"/>
        <w:gridCol w:w="431"/>
        <w:gridCol w:w="1629"/>
        <w:gridCol w:w="578"/>
        <w:gridCol w:w="333"/>
        <w:gridCol w:w="603"/>
        <w:gridCol w:w="334"/>
        <w:gridCol w:w="359"/>
      </w:tblGrid>
      <w:tr>
        <w:trPr>
          <w:trHeight w:val="12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21,253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"3" заменить цифрами "3,5";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147"/>
        <w:gridCol w:w="1123"/>
        <w:gridCol w:w="882"/>
        <w:gridCol w:w="594"/>
        <w:gridCol w:w="353"/>
        <w:gridCol w:w="618"/>
        <w:gridCol w:w="329"/>
        <w:gridCol w:w="329"/>
      </w:tblGrid>
      <w:tr>
        <w:trPr>
          <w:trHeight w:val="12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ЭСКОРТ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4"/>
        <w:gridCol w:w="1144"/>
        <w:gridCol w:w="457"/>
        <w:gridCol w:w="875"/>
        <w:gridCol w:w="654"/>
        <w:gridCol w:w="359"/>
        <w:gridCol w:w="531"/>
        <w:gridCol w:w="360"/>
        <w:gridCol w:w="336"/>
      </w:tblGrid>
      <w:tr>
        <w:trPr>
          <w:trHeight w:val="12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ЭСТРЕЛЛА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1052"/>
        <w:gridCol w:w="1571"/>
        <w:gridCol w:w="557"/>
        <w:gridCol w:w="628"/>
        <w:gridCol w:w="440"/>
        <w:gridCol w:w="510"/>
        <w:gridCol w:w="322"/>
        <w:gridCol w:w="323"/>
      </w:tblGrid>
      <w:tr>
        <w:trPr>
          <w:trHeight w:val="12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ЯГОДНЫЙ 19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"1,2,8" заменить цифрами "1,2,7,8";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"Капуста белокочанная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capitata f. alba DC.":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1211"/>
        <w:gridCol w:w="479"/>
        <w:gridCol w:w="845"/>
        <w:gridCol w:w="650"/>
        <w:gridCol w:w="626"/>
        <w:gridCol w:w="333"/>
        <w:gridCol w:w="333"/>
        <w:gridCol w:w="334"/>
      </w:tblGrid>
      <w:tr>
        <w:trPr>
          <w:trHeight w:val="12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АРРИВИСТ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201"/>
        <w:gridCol w:w="534"/>
        <w:gridCol w:w="831"/>
        <w:gridCol w:w="658"/>
        <w:gridCol w:w="585"/>
        <w:gridCol w:w="337"/>
        <w:gridCol w:w="338"/>
        <w:gridCol w:w="338"/>
      </w:tblGrid>
      <w:tr>
        <w:trPr>
          <w:trHeight w:val="12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АТРИЯ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118"/>
        <w:gridCol w:w="2833"/>
        <w:gridCol w:w="790"/>
        <w:gridCol w:w="649"/>
        <w:gridCol w:w="320"/>
        <w:gridCol w:w="344"/>
        <w:gridCol w:w="321"/>
        <w:gridCol w:w="322"/>
      </w:tblGrid>
      <w:tr>
        <w:trPr>
          <w:trHeight w:val="12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ВЬЮГА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1,5,7,12,13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3"/>
        <w:gridCol w:w="1258"/>
        <w:gridCol w:w="430"/>
        <w:gridCol w:w="844"/>
        <w:gridCol w:w="649"/>
        <w:gridCol w:w="576"/>
        <w:gridCol w:w="333"/>
        <w:gridCol w:w="333"/>
        <w:gridCol w:w="334"/>
      </w:tblGrid>
      <w:tr>
        <w:trPr>
          <w:trHeight w:val="120" w:hRule="atLeast"/>
        </w:trPr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 ФЛЕШ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1131"/>
        <w:gridCol w:w="646"/>
        <w:gridCol w:w="889"/>
        <w:gridCol w:w="622"/>
        <w:gridCol w:w="550"/>
        <w:gridCol w:w="331"/>
        <w:gridCol w:w="332"/>
        <w:gridCol w:w="332"/>
      </w:tblGrid>
      <w:tr>
        <w:trPr>
          <w:trHeight w:val="12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8"/>
        <w:gridCol w:w="1133"/>
        <w:gridCol w:w="413"/>
        <w:gridCol w:w="885"/>
        <w:gridCol w:w="587"/>
        <w:gridCol w:w="711"/>
        <w:gridCol w:w="414"/>
        <w:gridCol w:w="339"/>
        <w:gridCol w:w="340"/>
      </w:tblGrid>
      <w:tr>
        <w:trPr>
          <w:trHeight w:val="120" w:hRule="atLeast"/>
        </w:trPr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ПАНДИОН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4"/>
        <w:gridCol w:w="1047"/>
        <w:gridCol w:w="1142"/>
        <w:gridCol w:w="836"/>
        <w:gridCol w:w="508"/>
        <w:gridCol w:w="320"/>
        <w:gridCol w:w="321"/>
        <w:gridCol w:w="321"/>
        <w:gridCol w:w="321"/>
      </w:tblGrid>
      <w:tr>
        <w:trPr>
          <w:trHeight w:val="120" w:hRule="atLeast"/>
        </w:trPr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 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112"/>
        <w:gridCol w:w="489"/>
        <w:gridCol w:w="838"/>
        <w:gridCol w:w="664"/>
        <w:gridCol w:w="689"/>
        <w:gridCol w:w="340"/>
        <w:gridCol w:w="341"/>
        <w:gridCol w:w="341"/>
      </w:tblGrid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"Капуста цветная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2"/>
        <w:gridCol w:w="1143"/>
        <w:gridCol w:w="457"/>
        <w:gridCol w:w="825"/>
        <w:gridCol w:w="628"/>
        <w:gridCol w:w="580"/>
        <w:gridCol w:w="335"/>
        <w:gridCol w:w="335"/>
        <w:gridCol w:w="335"/>
      </w:tblGrid>
      <w:tr>
        <w:trPr>
          <w:trHeight w:val="120" w:hRule="atLeast"/>
        </w:trPr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АСТЕРИКС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231"/>
        <w:gridCol w:w="512"/>
        <w:gridCol w:w="859"/>
        <w:gridCol w:w="661"/>
        <w:gridCol w:w="586"/>
        <w:gridCol w:w="339"/>
        <w:gridCol w:w="339"/>
        <w:gridCol w:w="339"/>
      </w:tblGrid>
      <w:tr>
        <w:trPr>
          <w:trHeight w:val="1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0"/>
        <w:gridCol w:w="1109"/>
        <w:gridCol w:w="2964"/>
        <w:gridCol w:w="595"/>
        <w:gridCol w:w="640"/>
        <w:gridCol w:w="305"/>
        <w:gridCol w:w="305"/>
        <w:gridCol w:w="306"/>
        <w:gridCol w:w="306"/>
      </w:tblGrid>
      <w:tr>
        <w:trPr>
          <w:trHeight w:val="12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ГРИБОВСКАЯ 1355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1,4,5,6,7,9,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10,11,12,13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1184"/>
        <w:gridCol w:w="488"/>
        <w:gridCol w:w="836"/>
        <w:gridCol w:w="637"/>
        <w:gridCol w:w="488"/>
        <w:gridCol w:w="339"/>
        <w:gridCol w:w="340"/>
        <w:gridCol w:w="340"/>
      </w:tblGrid>
      <w:tr>
        <w:trPr>
          <w:trHeight w:val="12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ФРИМОНТ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"Огурец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1175"/>
        <w:gridCol w:w="509"/>
        <w:gridCol w:w="855"/>
        <w:gridCol w:w="707"/>
        <w:gridCol w:w="633"/>
        <w:gridCol w:w="535"/>
        <w:gridCol w:w="337"/>
        <w:gridCol w:w="338"/>
      </w:tblGrid>
      <w:tr>
        <w:trPr>
          <w:trHeight w:val="12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"6" заменить цифрами "3,6";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"Томат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1104"/>
        <w:gridCol w:w="1626"/>
        <w:gridCol w:w="797"/>
        <w:gridCol w:w="607"/>
        <w:gridCol w:w="513"/>
        <w:gridCol w:w="536"/>
        <w:gridCol w:w="324"/>
        <w:gridCol w:w="324"/>
      </w:tblGrid>
      <w:tr>
        <w:trPr>
          <w:trHeight w:val="12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183"/>
        <w:gridCol w:w="562"/>
        <w:gridCol w:w="587"/>
        <w:gridCol w:w="637"/>
        <w:gridCol w:w="339"/>
        <w:gridCol w:w="612"/>
        <w:gridCol w:w="339"/>
        <w:gridCol w:w="365"/>
      </w:tblGrid>
      <w:tr>
        <w:trPr>
          <w:trHeight w:val="12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238"/>
        <w:gridCol w:w="3200"/>
        <w:gridCol w:w="799"/>
        <w:gridCol w:w="546"/>
        <w:gridCol w:w="315"/>
        <w:gridCol w:w="569"/>
        <w:gridCol w:w="315"/>
        <w:gridCol w:w="316"/>
      </w:tblGrid>
      <w:tr>
        <w:trPr>
          <w:trHeight w:val="12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ПЕРСЕЙ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1,3,5,6,13,14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1187"/>
        <w:gridCol w:w="469"/>
        <w:gridCol w:w="852"/>
        <w:gridCol w:w="542"/>
        <w:gridCol w:w="613"/>
        <w:gridCol w:w="662"/>
        <w:gridCol w:w="327"/>
        <w:gridCol w:w="327"/>
      </w:tblGrid>
      <w:tr>
        <w:trPr>
          <w:trHeight w:val="12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ПЕРФЕКТПИЛ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1198"/>
        <w:gridCol w:w="607"/>
        <w:gridCol w:w="985"/>
        <w:gridCol w:w="773"/>
        <w:gridCol w:w="725"/>
        <w:gridCol w:w="512"/>
        <w:gridCol w:w="560"/>
        <w:gridCol w:w="514"/>
      </w:tblGrid>
      <w:tr>
        <w:trPr>
          <w:trHeight w:val="12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1060"/>
        <w:gridCol w:w="609"/>
        <w:gridCol w:w="918"/>
        <w:gridCol w:w="585"/>
        <w:gridCol w:w="680"/>
        <w:gridCol w:w="609"/>
        <w:gridCol w:w="324"/>
        <w:gridCol w:w="397"/>
      </w:tblGrid>
      <w:tr>
        <w:trPr>
          <w:trHeight w:val="12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 РЭД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070"/>
        <w:gridCol w:w="1501"/>
        <w:gridCol w:w="878"/>
        <w:gridCol w:w="711"/>
        <w:gridCol w:w="327"/>
        <w:gridCol w:w="639"/>
        <w:gridCol w:w="328"/>
        <w:gridCol w:w="328"/>
      </w:tblGrid>
      <w:tr>
        <w:trPr>
          <w:trHeight w:val="12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ФАКЕЛ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162"/>
        <w:gridCol w:w="455"/>
        <w:gridCol w:w="992"/>
        <w:gridCol w:w="626"/>
        <w:gridCol w:w="553"/>
        <w:gridCol w:w="626"/>
        <w:gridCol w:w="333"/>
        <w:gridCol w:w="334"/>
      </w:tblGrid>
      <w:tr>
        <w:trPr>
          <w:trHeight w:val="12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ФЛОРИДА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"Лук репчатый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5"/>
        <w:gridCol w:w="1083"/>
        <w:gridCol w:w="4037"/>
        <w:gridCol w:w="605"/>
        <w:gridCol w:w="537"/>
        <w:gridCol w:w="310"/>
        <w:gridCol w:w="311"/>
        <w:gridCol w:w="311"/>
        <w:gridCol w:w="311"/>
      </w:tblGrid>
      <w:tr>
        <w:trPr>
          <w:trHeight w:val="120" w:hRule="atLeast"/>
        </w:trPr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9,10,11,12,13,14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349"/>
        <w:gridCol w:w="418"/>
        <w:gridCol w:w="846"/>
        <w:gridCol w:w="570"/>
        <w:gridCol w:w="595"/>
        <w:gridCol w:w="344"/>
        <w:gridCol w:w="344"/>
        <w:gridCol w:w="344"/>
      </w:tblGrid>
      <w:tr>
        <w:trPr>
          <w:trHeight w:val="12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1167"/>
        <w:gridCol w:w="349"/>
        <w:gridCol w:w="962"/>
        <w:gridCol w:w="604"/>
        <w:gridCol w:w="579"/>
        <w:gridCol w:w="375"/>
        <w:gridCol w:w="349"/>
        <w:gridCol w:w="350"/>
      </w:tblGrid>
      <w:tr>
        <w:trPr>
          <w:trHeight w:val="12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214"/>
        <w:gridCol w:w="415"/>
        <w:gridCol w:w="914"/>
        <w:gridCol w:w="690"/>
        <w:gridCol w:w="615"/>
        <w:gridCol w:w="341"/>
        <w:gridCol w:w="341"/>
        <w:gridCol w:w="342"/>
      </w:tblGrid>
      <w:tr>
        <w:trPr>
          <w:trHeight w:val="12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036"/>
        <w:gridCol w:w="2722"/>
        <w:gridCol w:w="561"/>
        <w:gridCol w:w="514"/>
        <w:gridCol w:w="324"/>
        <w:gridCol w:w="324"/>
        <w:gridCol w:w="324"/>
        <w:gridCol w:w="325"/>
      </w:tblGrid>
      <w:tr>
        <w:trPr>
          <w:trHeight w:val="12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1,2,4,10,13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1056"/>
        <w:gridCol w:w="560"/>
        <w:gridCol w:w="561"/>
        <w:gridCol w:w="536"/>
        <w:gridCol w:w="338"/>
        <w:gridCol w:w="338"/>
        <w:gridCol w:w="338"/>
        <w:gridCol w:w="339"/>
      </w:tblGrid>
      <w:tr>
        <w:trPr>
          <w:trHeight w:val="12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ТАЛИСМАН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"Чеснок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sativum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7"/>
        <w:gridCol w:w="1147"/>
        <w:gridCol w:w="2120"/>
        <w:gridCol w:w="603"/>
        <w:gridCol w:w="603"/>
        <w:gridCol w:w="309"/>
        <w:gridCol w:w="309"/>
        <w:gridCol w:w="582"/>
        <w:gridCol w:w="310"/>
      </w:tblGrid>
      <w:tr>
        <w:trPr>
          <w:trHeight w:val="120" w:hRule="atLeast"/>
        </w:trPr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МЕСТНЫЙ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1,7,10,13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168"/>
        <w:gridCol w:w="517"/>
        <w:gridCol w:w="718"/>
        <w:gridCol w:w="718"/>
        <w:gridCol w:w="342"/>
        <w:gridCol w:w="342"/>
        <w:gridCol w:w="593"/>
        <w:gridCol w:w="343"/>
      </w:tblGrid>
      <w:tr>
        <w:trPr>
          <w:trHeight w:val="12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"Морковь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184"/>
        <w:gridCol w:w="550"/>
        <w:gridCol w:w="600"/>
        <w:gridCol w:w="702"/>
        <w:gridCol w:w="347"/>
        <w:gridCol w:w="347"/>
        <w:gridCol w:w="347"/>
        <w:gridCol w:w="348"/>
      </w:tblGrid>
      <w:tr>
        <w:trPr>
          <w:trHeight w:val="12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1326"/>
        <w:gridCol w:w="419"/>
        <w:gridCol w:w="848"/>
        <w:gridCol w:w="596"/>
        <w:gridCol w:w="596"/>
        <w:gridCol w:w="344"/>
        <w:gridCol w:w="344"/>
        <w:gridCol w:w="345"/>
      </w:tblGrid>
      <w:tr>
        <w:trPr>
          <w:trHeight w:val="12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"Кукуруза сахарная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 convar. saccharata Korn.":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6"/>
        <w:gridCol w:w="968"/>
        <w:gridCol w:w="3033"/>
        <w:gridCol w:w="741"/>
        <w:gridCol w:w="491"/>
        <w:gridCol w:w="310"/>
        <w:gridCol w:w="310"/>
        <w:gridCol w:w="310"/>
        <w:gridCol w:w="311"/>
      </w:tblGrid>
      <w:tr>
        <w:trPr>
          <w:trHeight w:val="12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золотая 401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2,4,7,11,12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1135"/>
        <w:gridCol w:w="502"/>
        <w:gridCol w:w="965"/>
        <w:gridCol w:w="673"/>
        <w:gridCol w:w="722"/>
        <w:gridCol w:w="770"/>
        <w:gridCol w:w="333"/>
        <w:gridCol w:w="333"/>
      </w:tblGrid>
      <w:tr>
        <w:trPr>
          <w:trHeight w:val="12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1084"/>
        <w:gridCol w:w="404"/>
        <w:gridCol w:w="793"/>
        <w:gridCol w:w="599"/>
        <w:gridCol w:w="696"/>
        <w:gridCol w:w="332"/>
        <w:gridCol w:w="332"/>
        <w:gridCol w:w="332"/>
      </w:tblGrid>
      <w:tr>
        <w:trPr>
          <w:trHeight w:val="12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 БАНТАМ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18"/>
        <w:gridCol w:w="426"/>
        <w:gridCol w:w="836"/>
        <w:gridCol w:w="554"/>
        <w:gridCol w:w="606"/>
        <w:gridCol w:w="606"/>
        <w:gridCol w:w="350"/>
        <w:gridCol w:w="350"/>
      </w:tblGrid>
      <w:tr>
        <w:trPr>
          <w:trHeight w:val="12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"Арбуз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 ) Matsum. et Nakai":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8"/>
        <w:gridCol w:w="1066"/>
        <w:gridCol w:w="2024"/>
        <w:gridCol w:w="506"/>
        <w:gridCol w:w="529"/>
        <w:gridCol w:w="319"/>
        <w:gridCol w:w="319"/>
        <w:gridCol w:w="319"/>
        <w:gridCol w:w="320"/>
      </w:tblGrid>
      <w:tr>
        <w:trPr>
          <w:trHeight w:val="120" w:hRule="atLeast"/>
        </w:trPr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2,4,9,11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131"/>
        <w:gridCol w:w="422"/>
        <w:gridCol w:w="903"/>
        <w:gridCol w:w="599"/>
        <w:gridCol w:w="726"/>
        <w:gridCol w:w="346"/>
        <w:gridCol w:w="347"/>
        <w:gridCol w:w="347"/>
      </w:tblGrid>
      <w:tr>
        <w:trPr>
          <w:trHeight w:val="12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2"/>
        <w:gridCol w:w="1233"/>
        <w:gridCol w:w="1089"/>
        <w:gridCol w:w="827"/>
        <w:gridCol w:w="564"/>
        <w:gridCol w:w="326"/>
        <w:gridCol w:w="326"/>
        <w:gridCol w:w="326"/>
        <w:gridCol w:w="327"/>
      </w:tblGrid>
      <w:tr>
        <w:trPr>
          <w:trHeight w:val="120" w:hRule="atLeast"/>
        </w:trPr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МРАМОРНЫЙ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176"/>
        <w:gridCol w:w="470"/>
        <w:gridCol w:w="950"/>
        <w:gridCol w:w="622"/>
        <w:gridCol w:w="344"/>
        <w:gridCol w:w="344"/>
        <w:gridCol w:w="345"/>
        <w:gridCol w:w="345"/>
      </w:tblGrid>
      <w:tr>
        <w:trPr>
          <w:trHeight w:val="12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НИССА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"Донник зубчатый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Melilotus dentatus Pers.":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"Донник волжский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Melilotus wolgicus Poir.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144"/>
        <w:gridCol w:w="580"/>
        <w:gridCol w:w="581"/>
        <w:gridCol w:w="350"/>
        <w:gridCol w:w="350"/>
        <w:gridCol w:w="350"/>
        <w:gridCol w:w="350"/>
        <w:gridCol w:w="351"/>
      </w:tblGrid>
      <w:tr>
        <w:trPr>
          <w:trHeight w:val="12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"Просо на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Panicum miliaceum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1047"/>
        <w:gridCol w:w="1071"/>
        <w:gridCol w:w="543"/>
        <w:gridCol w:w="327"/>
        <w:gridCol w:w="327"/>
        <w:gridCol w:w="328"/>
        <w:gridCol w:w="328"/>
        <w:gridCol w:w="328"/>
      </w:tblGrid>
      <w:tr>
        <w:trPr>
          <w:trHeight w:val="12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КОРМОВОЕ 98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8"/>
        <w:gridCol w:w="1116"/>
        <w:gridCol w:w="456"/>
        <w:gridCol w:w="529"/>
        <w:gridCol w:w="334"/>
        <w:gridCol w:w="334"/>
        <w:gridCol w:w="334"/>
        <w:gridCol w:w="334"/>
        <w:gridCol w:w="335"/>
      </w:tblGrid>
      <w:tr>
        <w:trPr>
          <w:trHeight w:val="12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КОРМОВОЕ 2008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"Люцерна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7"/>
        <w:gridCol w:w="1208"/>
        <w:gridCol w:w="1747"/>
        <w:gridCol w:w="530"/>
        <w:gridCol w:w="319"/>
        <w:gridCol w:w="319"/>
        <w:gridCol w:w="320"/>
        <w:gridCol w:w="320"/>
        <w:gridCol w:w="320"/>
      </w:tblGrid>
      <w:tr>
        <w:trPr>
          <w:trHeight w:val="120" w:hRule="atLeast"/>
        </w:trPr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3,10,12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"3,10,12" заменить цифрами "3,8,10,12";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7"/>
        <w:gridCol w:w="1005"/>
        <w:gridCol w:w="581"/>
        <w:gridCol w:w="557"/>
        <w:gridCol w:w="322"/>
        <w:gridCol w:w="322"/>
        <w:gridCol w:w="322"/>
        <w:gridCol w:w="322"/>
        <w:gridCol w:w="322"/>
      </w:tblGrid>
      <w:tr>
        <w:trPr>
          <w:trHeight w:val="12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КРАСНОВОДОПАДСКАЯ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9"/>
        <w:gridCol w:w="1337"/>
        <w:gridCol w:w="1907"/>
        <w:gridCol w:w="630"/>
        <w:gridCol w:w="311"/>
        <w:gridCol w:w="311"/>
        <w:gridCol w:w="311"/>
        <w:gridCol w:w="312"/>
        <w:gridCol w:w="312"/>
      </w:tblGrid>
      <w:tr>
        <w:trPr>
          <w:trHeight w:val="120" w:hRule="atLeast"/>
        </w:trPr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КРАСНОВОДОПАДСКАЯ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ЛАЗУРНАЯ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5,12,13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137"/>
        <w:gridCol w:w="838"/>
        <w:gridCol w:w="614"/>
        <w:gridCol w:w="340"/>
        <w:gridCol w:w="340"/>
        <w:gridCol w:w="340"/>
        <w:gridCol w:w="340"/>
        <w:gridCol w:w="341"/>
      </w:tblGrid>
      <w:tr>
        <w:trPr>
          <w:trHeight w:val="12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РАЙХАН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206"/>
        <w:gridCol w:w="497"/>
        <w:gridCol w:w="599"/>
        <w:gridCol w:w="345"/>
        <w:gridCol w:w="346"/>
        <w:gridCol w:w="346"/>
        <w:gridCol w:w="346"/>
        <w:gridCol w:w="346"/>
      </w:tblGrid>
      <w:tr>
        <w:trPr>
          <w:trHeight w:val="12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САРҚЫРА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"Люцерна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"Лядвенец рогатый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Lotus corniculatus L.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1123"/>
        <w:gridCol w:w="631"/>
        <w:gridCol w:w="582"/>
        <w:gridCol w:w="336"/>
        <w:gridCol w:w="336"/>
        <w:gridCol w:w="336"/>
        <w:gridCol w:w="336"/>
        <w:gridCol w:w="336"/>
      </w:tblGrid>
      <w:tr>
        <w:trPr>
          <w:trHeight w:val="12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"Эспарцет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Onobrychis viciifolia Scop.":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1018"/>
        <w:gridCol w:w="3210"/>
        <w:gridCol w:w="598"/>
        <w:gridCol w:w="318"/>
        <w:gridCol w:w="318"/>
        <w:gridCol w:w="319"/>
        <w:gridCol w:w="319"/>
        <w:gridCol w:w="319"/>
      </w:tblGrid>
      <w:tr>
        <w:trPr>
          <w:trHeight w:val="12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ФЛАМИНГО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3(*),12,13(*)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"3(*),12,13(*)" заменить цифрами "3,8,12,13";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"Житняк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Agropyron et Schult.":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159"/>
        <w:gridCol w:w="1060"/>
        <w:gridCol w:w="662"/>
        <w:gridCol w:w="339"/>
        <w:gridCol w:w="339"/>
        <w:gridCol w:w="339"/>
        <w:gridCol w:w="340"/>
        <w:gridCol w:w="340"/>
      </w:tblGrid>
      <w:tr>
        <w:trPr>
          <w:trHeight w:val="12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136"/>
        <w:gridCol w:w="638"/>
        <w:gridCol w:w="589"/>
        <w:gridCol w:w="340"/>
        <w:gridCol w:w="340"/>
        <w:gridCol w:w="340"/>
        <w:gridCol w:w="340"/>
        <w:gridCol w:w="340"/>
      </w:tblGrid>
      <w:tr>
        <w:trPr>
          <w:trHeight w:val="12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ДАЛАЛЫК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8"/>
        <w:gridCol w:w="1108"/>
        <w:gridCol w:w="477"/>
        <w:gridCol w:w="501"/>
        <w:gridCol w:w="331"/>
        <w:gridCol w:w="331"/>
        <w:gridCol w:w="331"/>
        <w:gridCol w:w="380"/>
        <w:gridCol w:w="333"/>
      </w:tblGrid>
      <w:tr>
        <w:trPr>
          <w:trHeight w:val="12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УЗКОКОЛОСЫЙ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СОРТА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4"/>
        <w:gridCol w:w="1090"/>
        <w:gridCol w:w="613"/>
        <w:gridCol w:w="541"/>
        <w:gridCol w:w="326"/>
        <w:gridCol w:w="326"/>
        <w:gridCol w:w="326"/>
        <w:gridCol w:w="327"/>
        <w:gridCol w:w="327"/>
      </w:tblGrid>
      <w:tr>
        <w:trPr>
          <w:trHeight w:val="12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ШИРОКОКОЛОСЫЙ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"Пырей сизый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Agropyrum glacum R. et Sch.":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7"/>
        <w:gridCol w:w="1182"/>
        <w:gridCol w:w="563"/>
        <w:gridCol w:w="611"/>
        <w:gridCol w:w="325"/>
        <w:gridCol w:w="325"/>
        <w:gridCol w:w="325"/>
        <w:gridCol w:w="326"/>
        <w:gridCol w:w="326"/>
      </w:tblGrid>
      <w:tr>
        <w:trPr>
          <w:trHeight w:val="120" w:hRule="atLeast"/>
        </w:trPr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СИЗЫЙ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"8" заменить цифрами "8,13";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"Астрагал, А. лисовидный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Аstragalus, A. Alopecias":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"Астрагал шарагаловый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Astragalus globiceps Bunge":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1132"/>
        <w:gridCol w:w="1156"/>
        <w:gridCol w:w="574"/>
        <w:gridCol w:w="331"/>
        <w:gridCol w:w="331"/>
        <w:gridCol w:w="332"/>
        <w:gridCol w:w="332"/>
        <w:gridCol w:w="332"/>
      </w:tblGrid>
      <w:tr>
        <w:trPr>
          <w:trHeight w:val="12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ТАСПА 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"Жузгун Голова Медузы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(G.caput Medusae)":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"Жузгун мелкоплодный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Calligonum microcarpum":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2"/>
        <w:gridCol w:w="1057"/>
        <w:gridCol w:w="548"/>
        <w:gridCol w:w="669"/>
        <w:gridCol w:w="330"/>
        <w:gridCol w:w="331"/>
        <w:gridCol w:w="331"/>
        <w:gridCol w:w="331"/>
        <w:gridCol w:w="331"/>
      </w:tblGrid>
      <w:tr>
        <w:trPr>
          <w:trHeight w:val="120" w:hRule="atLeast"/>
        </w:trPr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42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"Плодовые семечковые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Яблоня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Malus domestica Borkh.":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1166"/>
        <w:gridCol w:w="553"/>
        <w:gridCol w:w="374"/>
        <w:gridCol w:w="348"/>
        <w:gridCol w:w="348"/>
        <w:gridCol w:w="349"/>
        <w:gridCol w:w="374"/>
        <w:gridCol w:w="657"/>
      </w:tblGrid>
      <w:tr>
        <w:trPr>
          <w:trHeight w:val="12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АЙДОРЕД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цифру "6" заменить цифрами "6,14";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1069"/>
        <w:gridCol w:w="2315"/>
        <w:gridCol w:w="398"/>
        <w:gridCol w:w="327"/>
        <w:gridCol w:w="327"/>
        <w:gridCol w:w="327"/>
        <w:gridCol w:w="327"/>
        <w:gridCol w:w="711"/>
      </w:tblGrid>
      <w:tr>
        <w:trPr>
          <w:trHeight w:val="12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ДЖОНАТАН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3,9(*),14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"3,9(*),14" заменить цифрами "3,6,9,14";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5"/>
        <w:gridCol w:w="1350"/>
        <w:gridCol w:w="613"/>
        <w:gridCol w:w="844"/>
        <w:gridCol w:w="314"/>
        <w:gridCol w:w="314"/>
        <w:gridCol w:w="315"/>
        <w:gridCol w:w="315"/>
        <w:gridCol w:w="500"/>
      </w:tblGrid>
      <w:tr>
        <w:trPr>
          <w:trHeight w:val="120" w:hRule="atLeast"/>
        </w:trPr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ЛЕТНЕЕ ПОЛОСАТОЕ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214"/>
        <w:gridCol w:w="578"/>
        <w:gridCol w:w="749"/>
        <w:gridCol w:w="358"/>
        <w:gridCol w:w="431"/>
        <w:gridCol w:w="334"/>
        <w:gridCol w:w="407"/>
        <w:gridCol w:w="702"/>
      </w:tblGrid>
      <w:tr>
        <w:trPr>
          <w:trHeight w:val="12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МАКСАТ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216"/>
        <w:gridCol w:w="2104"/>
        <w:gridCol w:w="496"/>
        <w:gridCol w:w="327"/>
        <w:gridCol w:w="328"/>
        <w:gridCol w:w="328"/>
        <w:gridCol w:w="328"/>
        <w:gridCol w:w="665"/>
      </w:tblGrid>
      <w:tr>
        <w:trPr>
          <w:trHeight w:val="12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МЕЛБА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"3,6,9,14" заменить цифрами "3,4,6,9,11,14";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8"/>
        <w:gridCol w:w="1200"/>
        <w:gridCol w:w="1177"/>
        <w:gridCol w:w="1770"/>
        <w:gridCol w:w="311"/>
        <w:gridCol w:w="311"/>
        <w:gridCol w:w="311"/>
        <w:gridCol w:w="311"/>
        <w:gridCol w:w="701"/>
      </w:tblGrid>
      <w:tr>
        <w:trPr>
          <w:trHeight w:val="120" w:hRule="atLeast"/>
        </w:trPr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РЕНЕТ СИМИРЕНКО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163,159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"9,14" заменить цифрами " 4,6,9,11,14";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0"/>
        <w:gridCol w:w="1092"/>
        <w:gridCol w:w="924"/>
        <w:gridCol w:w="494"/>
        <w:gridCol w:w="326"/>
        <w:gridCol w:w="326"/>
        <w:gridCol w:w="326"/>
        <w:gridCol w:w="327"/>
        <w:gridCol w:w="735"/>
      </w:tblGrid>
      <w:tr>
        <w:trPr>
          <w:trHeight w:val="12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СТАРКРИМСОН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"3,6" заменить цифрами "3,6,14";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"Груша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Pyrus communis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5"/>
        <w:gridCol w:w="1131"/>
        <w:gridCol w:w="1131"/>
        <w:gridCol w:w="550"/>
        <w:gridCol w:w="317"/>
        <w:gridCol w:w="317"/>
        <w:gridCol w:w="317"/>
        <w:gridCol w:w="387"/>
        <w:gridCol w:w="575"/>
      </w:tblGrid>
      <w:tr>
        <w:trPr>
          <w:trHeight w:val="12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Любимица Клаппа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"9,14" заменить цифрами "4,9,11,14";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"Вишня обыкновенная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Prunus cerasus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5"/>
        <w:gridCol w:w="1136"/>
        <w:gridCol w:w="1324"/>
        <w:gridCol w:w="576"/>
        <w:gridCol w:w="552"/>
        <w:gridCol w:w="319"/>
        <w:gridCol w:w="319"/>
        <w:gridCol w:w="319"/>
        <w:gridCol w:w="320"/>
      </w:tblGrid>
      <w:tr>
        <w:trPr>
          <w:trHeight w:val="120" w:hRule="atLeast"/>
        </w:trPr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УРАЛА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"1,13" заменить цифрами "1,4,11,13";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4"/>
        <w:gridCol w:w="1190"/>
        <w:gridCol w:w="1951"/>
        <w:gridCol w:w="591"/>
        <w:gridCol w:w="545"/>
        <w:gridCol w:w="314"/>
        <w:gridCol w:w="315"/>
        <w:gridCol w:w="315"/>
        <w:gridCol w:w="315"/>
      </w:tblGrid>
      <w:tr>
        <w:trPr>
          <w:trHeight w:val="120" w:hRule="atLeast"/>
        </w:trPr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Шпанка крупная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3,5,9,14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"3,5,9,14" заменить цифрами "3,4,5,9,11,14";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"Абрикос обыкновенный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Prunus armeniaca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7"/>
        <w:gridCol w:w="1099"/>
        <w:gridCol w:w="1311"/>
        <w:gridCol w:w="557"/>
        <w:gridCol w:w="604"/>
        <w:gridCol w:w="322"/>
        <w:gridCol w:w="322"/>
        <w:gridCol w:w="345"/>
        <w:gridCol w:w="323"/>
      </w:tblGrid>
      <w:tr>
        <w:trPr>
          <w:trHeight w:val="12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Краснощекий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"6,14" заменить цифрами "4,6,11,14";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"Смородина черная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Ribes nigrum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8"/>
        <w:gridCol w:w="1304"/>
        <w:gridCol w:w="2906"/>
        <w:gridCol w:w="993"/>
        <w:gridCol w:w="681"/>
        <w:gridCol w:w="303"/>
        <w:gridCol w:w="304"/>
        <w:gridCol w:w="304"/>
        <w:gridCol w:w="327"/>
      </w:tblGrid>
      <w:tr>
        <w:trPr>
          <w:trHeight w:val="120" w:hRule="atLeast"/>
        </w:trPr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Алтайская десертная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1,3,5,12,13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"1,3,5,12,13" заменить цифрами "1,3,4,5,11,12,13";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"Смородина красная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Ribes svlvestre (Lam.) Mert. et W. Koch":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8"/>
        <w:gridCol w:w="1014"/>
        <w:gridCol w:w="1294"/>
        <w:gridCol w:w="433"/>
        <w:gridCol w:w="527"/>
        <w:gridCol w:w="340"/>
        <w:gridCol w:w="318"/>
        <w:gridCol w:w="318"/>
        <w:gridCol w:w="318"/>
      </w:tblGrid>
      <w:tr>
        <w:trPr>
          <w:trHeight w:val="120" w:hRule="atLeast"/>
        </w:trPr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Голландская красная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"3,6,9" заменить цифрами "3,4,6,9,11";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"Малина Rubus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7"/>
        <w:gridCol w:w="1048"/>
        <w:gridCol w:w="1920"/>
        <w:gridCol w:w="566"/>
        <w:gridCol w:w="635"/>
        <w:gridCol w:w="313"/>
        <w:gridCol w:w="313"/>
        <w:gridCol w:w="314"/>
        <w:gridCol w:w="314"/>
      </w:tblGrid>
      <w:tr>
        <w:trPr>
          <w:trHeight w:val="120" w:hRule="atLeast"/>
        </w:trPr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Новость Кузьмина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6,7,9,14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"6,7,9,14" заменить цифрами "4,6,7,9,11,14";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"Крыжовник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Ribes uva-crispa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1072"/>
        <w:gridCol w:w="2497"/>
        <w:gridCol w:w="589"/>
        <w:gridCol w:w="682"/>
        <w:gridCol w:w="452"/>
        <w:gridCol w:w="405"/>
        <w:gridCol w:w="406"/>
        <w:gridCol w:w="430"/>
      </w:tblGrid>
      <w:tr>
        <w:trPr>
          <w:trHeight w:val="12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Мысовский 37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2,5,6,9,14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третьей цифры "2,5,6,9,14" заменить цифрами "2,4,5,6,9,11,14";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"Сирень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Syrinqa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"Петуния Petunia Juss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5"/>
        <w:gridCol w:w="1270"/>
        <w:gridCol w:w="928"/>
        <w:gridCol w:w="1019"/>
        <w:gridCol w:w="608"/>
        <w:gridCol w:w="699"/>
        <w:gridCol w:w="677"/>
        <w:gridCol w:w="586"/>
        <w:gridCol w:w="678"/>
      </w:tblGrid>
      <w:tr>
        <w:trPr>
          <w:trHeight w:val="12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ИВЕТТА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КАРКУЛКА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ТЕМНО-ПУРПУРНАЯ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ЧЕРНЫГО ТРИУМФ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Казахстан,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"Номер и наименование организации – оригинатора":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ТОО "Казахский научно-исследовательский институт земледелия и растениеводства"";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ТОО "Казахский НИИ рисоводства"";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316, 317, 318, 319, 320, 321, 322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"316. "Secobra Recherches" (Франция)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317. Лимагрейн Верной Холдинг (Франция)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318. ГНУ Всеросийский научно-исследовательский и проектно-технологический институт рапса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319. ЗАО НПФ "Семена Дона"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320. ЗААТЦУХТ ФРИТЦ ЛАНГЕ КГ (Германия)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321. Monsanto Holand BV (Голландия)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322. Фирма "Черны" (Чехия).".;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перспективных сортов сельскохозяйственных растений",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слова: "Алматинская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Яблоня -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Максат".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Соя -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Сорта Селекта 201, Селекта 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Западно-Казахстанская область: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мягкая яровая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Шортандинская 2007;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твердая яровая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Каргала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Павлодарская область: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мягкая яровая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Самгау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Кукуруза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Гибрид Каз ЗП 200".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Куришбаев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06-2/153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Государственному реестру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селекционных достижений,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допущенных к использованию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        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</w:t>
      </w:r>
      <w:r>
        <w:br/>
      </w:r>
      <w:r>
        <w:rPr>
          <w:rFonts w:ascii="Times New Roman"/>
          <w:b/>
          <w:i w:val="false"/>
          <w:color w:val="000000"/>
        </w:rPr>
        <w:t>
сортов сильной пшеницы и наиболее ценных сортов зерновых,</w:t>
      </w:r>
      <w:r>
        <w:br/>
      </w:r>
      <w:r>
        <w:rPr>
          <w:rFonts w:ascii="Times New Roman"/>
          <w:b/>
          <w:i w:val="false"/>
          <w:color w:val="000000"/>
        </w:rPr>
        <w:t>
крупяных, зернобобовых культур, высокомасличных сортов и</w:t>
      </w:r>
      <w:r>
        <w:br/>
      </w:r>
      <w:r>
        <w:rPr>
          <w:rFonts w:ascii="Times New Roman"/>
          <w:b/>
          <w:i w:val="false"/>
          <w:color w:val="000000"/>
        </w:rPr>
        <w:t>
гибридов подсолнечника, безэруковых и низкоглюкозинолатных</w:t>
      </w:r>
      <w:r>
        <w:br/>
      </w:r>
      <w:r>
        <w:rPr>
          <w:rFonts w:ascii="Times New Roman"/>
          <w:b/>
          <w:i w:val="false"/>
          <w:color w:val="000000"/>
        </w:rPr>
        <w:t>
сортов рапса Сорта сильной пшеницы</w:t>
      </w:r>
      <w:r>
        <w:br/>
      </w:r>
      <w:r>
        <w:rPr>
          <w:rFonts w:ascii="Times New Roman"/>
          <w:b/>
          <w:i w:val="false"/>
          <w:color w:val="000000"/>
        </w:rPr>
        <w:t>
Озимая пшеница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Безостая 1                        5. Одесская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Богарная 56                       6. Прикумская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Лютесценс 72                      7. Стекловидная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Мироновская 808                   8. Карасай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Яровая пшеница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Акмола 2                          21. Лютесценс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Альбидум 28                       22. Омская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Астана                            23. Омская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Волгоуральская                    24. Омская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Ертис 97                          25. Омская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Казахстанская 4                   26. Омская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Казахстанская раннеспелая         27. Омская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Памяти Азиева                     28. Омская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Павлодарская 93                   29. Росинка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Казахстанская 15                 30. Саратовская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Казахстанская 17                 31. Саратовская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Казахстанская 19                 32. Саратовская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Казахстанская 25                 33. Саратовская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Карабалыкская 90                 34. Светланка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Карабалыкская 92                 35. Целинная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Карагандинская 22                36. Целинная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Карагандинская 70                37. Целинная 3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Кутулукская                      38. Целинная юбилейная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Любава                           39. Эритроспермум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Лютесценс 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Сорта наиболее ценные по качеству</w:t>
      </w:r>
      <w:r>
        <w:br/>
      </w:r>
      <w:r>
        <w:rPr>
          <w:rFonts w:ascii="Times New Roman"/>
          <w:b/>
          <w:i w:val="false"/>
          <w:color w:val="000000"/>
        </w:rPr>
        <w:t>
Озимая пшеница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Актерекская                       8. Наз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Алмалы                            9. Майра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Алия                              10. Сапалы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Булава                            11. Южная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Жетысу                            12. Эритроспермум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Интенсивная                       13. Расад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Красноводопадская 210             14. 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15. Мереке 70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Яровая пшеница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Арай                              13. Секе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Авангард                          14. Степная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Алем                              15. Саратовская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Актобе 39                         16. Омская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Астана 2                          17. Омская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Альбидум 31                       18. Целина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Байтерек                          19. Степная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Вера                              20. Ляззат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Интенсивная                       21. Северянка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Казахстанская 10                 22. Степная 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Надежда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Ульбинка 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Овес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Битик                             5. Скакун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Иртыш 15                          6. Аламан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Льговский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Мирный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Саратовское 3                     4. Уральское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Саратовское 6                     5. Шортандинское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Старт                             6. Саратовское 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Гречиха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Богатырь                          4. Шортандинская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Крупинка                          5. Шортандинская крупнозерная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Сумчанка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Авангард                          5. Маржан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Златый                            6.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Каракалпакстан                    7. Узрос 7-13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Кубань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Длинозерные сорта риса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Лазурный                          2. Алтынай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Неосыпающийся 1                   4. Усач Казахстанский 871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Таловец 50                        5. Омский неосыпающийся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Таловец 55                        6. Шал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Волгоградский 10                  3. Юбилейный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Камила 1255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Ячмень крупяного 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Донецкий 9              6. Омский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Карабалыкский 150       7. Сауле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Кедр                    8. Целинный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Карагандинский 5        9. Целинный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Медикум 85               10. Целинный 2005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Ячмень пивоваренного 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Арна                              7. Олбрам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Асем                              8. Себастьян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Амулет                            9. Скарлетт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Компакт                           10. Сильфида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Малц                              11. Гетьман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Одесский 100                      12. Нектария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13. Ворсинский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14. Беатрикс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15. Ксанаду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Безэруковые (0 – типа) и низкоглюкозинолатные (00-типа)</w:t>
      </w:r>
      <w:r>
        <w:br/>
      </w:r>
      <w:r>
        <w:rPr>
          <w:rFonts w:ascii="Times New Roman"/>
          <w:b/>
          <w:i w:val="false"/>
          <w:color w:val="000000"/>
        </w:rPr>
        <w:t>
сорта рапса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Рапс яровой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Рапс озимый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Золотонивский – 00 типа           1. Иванна – 00 типа,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Кавиар - 00 типа                  2. Проминь – 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Шпат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Герос- 00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Сиеста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Хантер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Хидалго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Траппер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Лизора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Гладиатор –00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Абилити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Калибр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Мибиль CL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Солеро CL – 00 типа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Высокомасличные сорта и гибриды подсолнечника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5113"/>
      </w:tblGrid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Сорта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Гибриды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Восточный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Восход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Арена ПР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Заря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Ислеро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Скороспелый 87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Казахстанский 1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Сибирский 91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Казахстанский 341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Казахстанский 3124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Солнечный 20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Брио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Санай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Джази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11.Роки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 62А91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НК Дельфи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PR63A62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Кондитерские сорта подсолнечника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СПК (Кондитерский)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