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b226" w14:textId="cc8b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заключения для включения компьютерных систем в государственный реестр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связи и информации Республики Казахстан от 28 марта 2011 года № 84. Зарегистрирован в Министерстве юстиции Республики Казахстан 3 мая 2011 года № 6934. Утратил силу приказом Министра транспорта и коммуникаций Республики Казахстан от 9 ноября 2012 года № 757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09.11.2012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для включения компьютерных систем в государственный реестр контрольно-кассовых машин".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области информационных технологий Министерства связи и информации Республики Казахстан (Елеусизова К.Б.)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связи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связи и информации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2011 года № 84  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 заключения для включения</w:t>
      </w:r>
      <w:r>
        <w:br/>
      </w:r>
      <w:r>
        <w:rPr>
          <w:rFonts w:ascii="Times New Roman"/>
          <w:b/>
          <w:i w:val="false"/>
          <w:color w:val="000000"/>
        </w:rPr>
        <w:t>
компьютерных систем в государственный реестр</w:t>
      </w:r>
      <w:r>
        <w:br/>
      </w:r>
      <w:r>
        <w:rPr>
          <w:rFonts w:ascii="Times New Roman"/>
          <w:b/>
          <w:i w:val="false"/>
          <w:color w:val="000000"/>
        </w:rPr>
        <w:t>
контрольно-кассовых машин"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"Выдача заключения для включения компьютерных систем в государственный реестр контрольно-кассовых машин"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1508 "Об утверждении стандарта государственной услуги "Выдача заключения для включения компьютерных систем в государственный реестр контрольно-кассовых машин"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 - должностное лицо Министерства связи и информации Республики Казахстан, в обязанности которого входит проведение мероприятий по организации экспертизы компьютерной системы и выдача заключения для включения в государственный реестр контрольно-кассовых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 - комиссия по экспертизе компьютерных систем на соответствие техническим требованиям для включения в государственный реестр контрольно-кассовых машин, создаваемая Министерством связи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заключения для включения компьютерных систем в государственный реестр контрольно-кассовых машин" (далее – государственная услуга) оказывается Министерством связи и информации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651 Кодекса Республики Казахстан от 10 декабря 2008 года "О налогах и других обязательных платежах в бюджет".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заключения на бумажном носителе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выдача мотивированного ответа в письменном виде о причинах отказа и отправляется потребителю по почте или выдается потребителю нарочно.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Министерством ежедневно, за исключением выходных и праздничных дней, с 9.00 до 18.30 часов, перерыв на обед с 13.00 до 14.30 часов. Предварительная запись для получения услуги не требуется. Режим ускоренного обслуживания не предусмотрен. Юридический адрес: 010000, город Астана, Есильский район, ул. Орынбор, д. 8, подъезд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Информация о порядке оказания государственной услуги и документах для ее получения размещаются на интернет-ресурсе Министерства связи и информации Республики Казахстан: www.mci.gov.kz или по телефону: 8 (7172) 74-06-85.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Потребитель с сопроводительным письмом предоставляет в Министерство следующий пакет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заполненную анкету-заявление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полное описание функциональных возможностей и характеристик компьютерной системы и инструкцию по эксплуатации режима "Рабочее место налогового инспектора"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3)компакт-диск, содержащий функциональную копию компьютерной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инструкцию по установке и запуску компьютерной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засвидетельствованную копию свидетельства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нотариально засвидетельствованную копию свидетельства о регистрации в качестве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нотариально засвидетельствованные копии учредительных документов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нотариально засвидетельствованную копию лицензии на право занятия деятельностью, подлежащей обязательному лицензированию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 лицензировании" (предоставляется в случае, если заявитель занимается лицензируемым видом деятельности);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нотариально засвидетельствованные копии сертификатов соответствия требованиям информационной безопасности технических и программных средств, входящих в состав компьютерной системы и подлежащих подтверждению соответствия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на бумажных носителях либо электронным документом, удостоверенным электронной цифровой подписью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документов в течение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сдачи документов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 отказа в предоставлении государственной услуги производится согласно пункту 16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потребителя для оказания государственной услуги осуществляется одним лицом в течение рабочего дня на основании графика работы Министерства.</w:t>
      </w:r>
    </w:p>
    <w:bookmarkEnd w:id="5"/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"/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 по выдаче заключения для включения компьютерных систем в государственный реестр контрольно-кассовых машин: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1-й этап - регистрация заявления с прилагаемыми документами потребителя в службе документационного обеспечения (далее - СДО)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предоставляет в Министерство пакет документов для получения государственной услуги, которые принимаются сотрудником СДО Министерства по описи, указанной в заявлении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Соответствующие требованиям документы оформляются и регистрируются СДО с указанием номера, даты и количества листов в регистрационном штампе, с указанием признаков контроля. Потребитель получает копию заявления со штампом регистрации (входящий номер, дата) СДО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сдачи документов по почте, потребитель может узнать о приеме пакета документов на рассмотрение в СДО Министерства по телефону: 8(7172) 74-10-03;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2-й этап - определение руководителем Министерства исполнителя, места и времени проведения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Зарегистрированные, оформленные надлежащим образом пакет документов передаются руководителю Министерства, которые в последующем передаются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3-й этап - осуществление исполнителем отправки документов на экспертизу в экспертную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4-й этап - осуществление экспертной комиссией экспертизы пакета документов и компьютерной системы потребителя в целях определения их на соответствие техническим требованиям,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заключений о соответствии компьютерной системы техническим требованиям для включения в государственный реестр контрольно-кассовых машин, утвержденных приказом Председателя Агентства Республики Казахстан информатизации и связи от 27 июля 2009 года № 330, зарегистрированного в Реестре государственной регистрации нормативных правовых актов № 5732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экспертизы экспертной комиссией в случае соответствия компьютерной системы техническим требованиям, установленным Правилами, в произвольной форме составляется акт о соответствии компьютерной системы. Акт составляется в двух экземплярах, каждое из которых подписывается председателем и членами экспертной комиссии. Оформленный акт передается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5-й этап – составление и выдача потребителю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акта исполнитель составляет заключение в двух экземплярах, которые подписываются руководителем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подписанного заключения исполнитель выдает потребителю. Второй экземпляр заключения, а также пакет рассмотренных документов остаются в бессрочном хранении в Министерстве.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потребителю регистрируется в журнале выданных заключений. Процесс по выдаче заключения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Действия структурно-функциональных единиц (далее - СФЕ) Министерства описаны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для включения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компьютерных систем в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реестр контрольно-кассовых машин"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95250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для включения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компьютерных систем в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реестр контрольно-кассовых машин" 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2258"/>
        <w:gridCol w:w="2900"/>
        <w:gridCol w:w="2708"/>
        <w:gridCol w:w="3007"/>
        <w:gridCol w:w="26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потока работ)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 СДО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их описание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КС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КС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КС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решение)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